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红泥沟典型土壤剖面地温分层观测数据（2012年9月-2013年5月）</w:t>
      </w:r>
    </w:p>
    <w:p>
      <w:r>
        <w:rPr>
          <w:sz w:val="22"/>
        </w:rPr>
        <w:t>英文标题：The monitoring data of soil temperature about a typical soil profile in Hongnigou catchment (September 2012-May 2013 )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一、数据概述</w:t>
        <w:br/>
        <w:t>葫芦沟小流域典型土壤剖面土壤温度监测点设置在红泥沟中下部，其地理坐标为99°52′25.3″E,38°15′37.97″N。</w:t>
        <w:br/>
        <w:t>采用HOBO Pendant® Temperature/Light Data Logger 64K - UA-002-64温度记录仪进行土壤温度观测。</w:t>
        <w:br/>
        <w:t>二、数据内容</w:t>
        <w:br/>
        <w:t>红泥沟典型土壤剖面土壤温度监测分为七层，深度分布为20cm、40cm、60cm、80cm、120cm、160cm、200cm。观测频率为1次/15分钟。观测数据时间范围为2012年9月7日~2013年5月6日。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土壤剖面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红泥沟</w:t>
      </w:r>
      <w:r>
        <w:t xml:space="preserve">, </w:t>
      </w:r>
      <w:r>
        <w:rPr>
          <w:sz w:val="22"/>
        </w:rPr>
        <w:t>葫芦沟</w:t>
        <w:br/>
      </w:r>
      <w:r>
        <w:rPr>
          <w:sz w:val="22"/>
        </w:rPr>
        <w:t>时间关键词：</w:t>
      </w:r>
      <w:r>
        <w:rPr>
          <w:sz w:val="22"/>
        </w:rPr>
        <w:t>2012年</w:t>
      </w:r>
      <w:r>
        <w:t xml:space="preserve">, </w:t>
      </w:r>
      <w:r>
        <w:rPr>
          <w:sz w:val="22"/>
        </w:rPr>
        <w:t>2013年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北：38.26206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西：99.87092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东：99.87712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南：38.25759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2013-03-16 08:00:00+00:00</w:t>
      </w:r>
      <w:r>
        <w:rPr>
          <w:sz w:val="22"/>
        </w:rPr>
        <w:t>--</w:t>
      </w:r>
      <w:r>
        <w:rPr>
          <w:sz w:val="22"/>
        </w:rPr>
        <w:t>2013-11-13 20:00:00+00:00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孙自永. 红泥沟典型土壤剖面地温分层观测数据（2012年9月-2013年5月）. 时空三极环境大数据平台, DOI:10.3972/heihe.058.2014.db, CSTR:18406.11.heihe.058.2014.db, </w:t>
      </w:r>
      <w:r>
        <w:t>2014</w:t>
      </w:r>
      <w:r>
        <w:t>.[</w:t>
      </w:r>
      <w:r>
        <w:t xml:space="preserve">SUN Ziyong. The monitoring data of soil temperature about a typical soil profile in Hongnigou catchment (September 2012-May 2013 ). A Big Earth Data Platform for Three Poles, DOI:10.3972/heihe.058.2014.db, CSTR:18406.11.heihe.058.2014.db,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黑河上游山区融雪径流过程的同位素和水文化学示踪研究(91125009)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孙自永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</w:t>
        <w:br/>
      </w:r>
      <w:r>
        <w:rPr>
          <w:sz w:val="22"/>
        </w:rPr>
        <w:t xml:space="preserve">电子邮件: </w:t>
      </w:r>
      <w:r>
        <w:rPr>
          <w:sz w:val="22"/>
        </w:rPr>
        <w:t>ziyong.sun@gmail.com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