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南亚通道及喜马拉雅山重大冻土工程病害调查数据（2020-2021）</w:t>
      </w:r>
    </w:p>
    <w:p>
      <w:r>
        <w:rPr>
          <w:sz w:val="22"/>
        </w:rPr>
        <w:t>英文标题：Survey data of major frozen soil engineering diseases in South Asia channel and Himalayas (2020-2021)</w:t>
      </w:r>
    </w:p>
    <w:p>
      <w:r>
        <w:rPr>
          <w:sz w:val="32"/>
        </w:rPr>
        <w:t>1、摘要</w:t>
      </w:r>
    </w:p>
    <w:p>
      <w:pPr>
        <w:ind w:firstLine="432"/>
      </w:pPr>
      <w:r>
        <w:rPr>
          <w:sz w:val="22"/>
        </w:rPr>
        <w:t>该数据集主要内容为青藏公路G109、青藏铁路以及新藏公路G219国道沿线地质灾害、路面病害以及桥涵病害调查数据集，调查时间为2020年8月12日--2020年8月19日，2021年7月26日--2021年8月15日。调查对象为南亚通道及喜马拉雅山区工程。调查的病害类型主要包括冻融诱发的地质灾害（落石、危岩体、泥石流冲沟及碎屑坡）、路面裂缝类病害、松散类病害、坑槽类病害、路基变形类病害以及桥涵病害等等。采用人工调查的方法，观察各类病害破损情况，按要求详细记录路面、桥涵以及地质灾害各种破坏类型的数量（范围）、破坏程度及所在位置。该数据集可为全面了解南亚通道及喜马拉雅山区工程冻融病害情况及相关研究提供依据。</w:t>
      </w:r>
    </w:p>
    <w:p>
      <w:r>
        <w:rPr>
          <w:sz w:val="32"/>
        </w:rPr>
        <w:t>2、关键词</w:t>
      </w:r>
    </w:p>
    <w:p>
      <w:pPr>
        <w:ind w:left="432"/>
      </w:pPr>
      <w:r>
        <w:rPr>
          <w:sz w:val="22"/>
        </w:rPr>
        <w:t>主题关键词：</w:t>
      </w:r>
      <w:r>
        <w:rPr>
          <w:sz w:val="22"/>
        </w:rPr>
        <w:t>冻土</w:t>
        <w:br/>
      </w:r>
      <w:r>
        <w:rPr>
          <w:sz w:val="22"/>
        </w:rPr>
        <w:t>学科关键词：</w:t>
      </w:r>
      <w:r>
        <w:rPr>
          <w:sz w:val="22"/>
        </w:rPr>
        <w:t>冰冻圈</w:t>
        <w:br/>
      </w:r>
      <w:r>
        <w:rPr>
          <w:sz w:val="22"/>
        </w:rPr>
        <w:t>地点关键词：</w:t>
      </w:r>
      <w:r>
        <w:rPr>
          <w:sz w:val="22"/>
        </w:rPr>
        <w:t>西藏自治区</w:t>
      </w:r>
      <w:r>
        <w:t xml:space="preserve">, </w:t>
      </w:r>
      <w:r>
        <w:rPr>
          <w:sz w:val="22"/>
        </w:rPr>
        <w:t>青海省</w:t>
      </w:r>
      <w:r>
        <w:t xml:space="preserve">, </w:t>
      </w:r>
      <w:r>
        <w:rPr>
          <w:sz w:val="22"/>
        </w:rPr>
        <w:t>新疆</w:t>
        <w:br/>
      </w:r>
      <w:r>
        <w:rPr>
          <w:sz w:val="22"/>
        </w:rPr>
        <w:t>时间关键词：</w:t>
      </w:r>
      <w:r>
        <w:rPr>
          <w:sz w:val="22"/>
        </w:rPr>
        <w:t>2021</w:t>
      </w:r>
      <w:r>
        <w:t xml:space="preserve">, </w:t>
      </w:r>
      <w:r>
        <w:rPr>
          <w:sz w:val="22"/>
        </w:rPr>
        <w:t>2020</w:t>
      </w:r>
    </w:p>
    <w:p>
      <w:r>
        <w:rPr>
          <w:sz w:val="32"/>
        </w:rPr>
        <w:t>3、数据细节</w:t>
      </w:r>
    </w:p>
    <w:p>
      <w:pPr>
        <w:ind w:left="432"/>
      </w:pPr>
      <w:r>
        <w:rPr>
          <w:sz w:val="22"/>
        </w:rPr>
        <w:t>1.比例尺：None</w:t>
      </w:r>
    </w:p>
    <w:p>
      <w:pPr>
        <w:ind w:left="432"/>
      </w:pPr>
      <w:r>
        <w:rPr>
          <w:sz w:val="22"/>
        </w:rPr>
        <w:t>2.投影：</w:t>
      </w:r>
    </w:p>
    <w:p>
      <w:pPr>
        <w:ind w:left="432"/>
      </w:pPr>
      <w:r>
        <w:rPr>
          <w:sz w:val="22"/>
        </w:rPr>
        <w:t>3.文件大小：0.32MB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北：49.27</w:t>
            </w:r>
          </w:p>
        </w:tc>
        <w:tc>
          <w:tcPr>
            <w:tcW w:type="dxa" w:w="2880"/>
          </w:tcPr>
          <w:p>
            <w:r>
              <w:t>-</w:t>
            </w:r>
          </w:p>
        </w:tc>
      </w:tr>
      <w:tr>
        <w:tc>
          <w:tcPr>
            <w:tcW w:type="dxa" w:w="2880"/>
          </w:tcPr>
          <w:p>
            <w:r>
              <w:t>西：75.59</w:t>
            </w:r>
          </w:p>
        </w:tc>
        <w:tc>
          <w:tcPr>
            <w:tcW w:type="dxa" w:w="2880"/>
          </w:tcPr>
          <w:p>
            <w:r>
              <w:t>-</w:t>
            </w:r>
          </w:p>
        </w:tc>
        <w:tc>
          <w:tcPr>
            <w:tcW w:type="dxa" w:w="2880"/>
          </w:tcPr>
          <w:p>
            <w:r>
              <w:t>东：102.99</w:t>
            </w:r>
          </w:p>
        </w:tc>
      </w:tr>
      <w:tr>
        <w:tc>
          <w:tcPr>
            <w:tcW w:type="dxa" w:w="2880"/>
          </w:tcPr>
          <w:p>
            <w:r>
              <w:t>-</w:t>
            </w:r>
          </w:p>
        </w:tc>
        <w:tc>
          <w:tcPr>
            <w:tcW w:type="dxa" w:w="2880"/>
          </w:tcPr>
          <w:p>
            <w:r>
              <w:t>南：26.86</w:t>
            </w:r>
          </w:p>
        </w:tc>
        <w:tc>
          <w:tcPr>
            <w:tcW w:type="dxa" w:w="2880"/>
          </w:tcPr>
          <w:p>
            <w:r>
              <w:t>-</w:t>
            </w:r>
          </w:p>
        </w:tc>
      </w:tr>
    </w:tbl>
    <w:p>
      <w:r>
        <w:rPr>
          <w:sz w:val="32"/>
        </w:rPr>
        <w:t>5、时间范围</w:t>
      </w:r>
      <w:r>
        <w:rPr>
          <w:sz w:val="22"/>
        </w:rPr>
        <w:t>2020-08-11 16:00:00+00:00</w:t>
      </w:r>
      <w:r>
        <w:rPr>
          <w:sz w:val="22"/>
        </w:rPr>
        <w:t>--</w:t>
      </w:r>
      <w:r>
        <w:rPr>
          <w:sz w:val="22"/>
        </w:rPr>
        <w:t>2021-08-14 16:00:00+00:00</w:t>
      </w:r>
    </w:p>
    <w:p>
      <w:r>
        <w:rPr>
          <w:sz w:val="32"/>
        </w:rPr>
        <w:t>6、引用方式</w:t>
      </w:r>
    </w:p>
    <w:p>
      <w:pPr>
        <w:ind w:left="432"/>
      </w:pPr>
      <w:r>
        <w:rPr>
          <w:sz w:val="22"/>
        </w:rPr>
        <w:t xml:space="preserve">数据的引用: </w:t>
      </w:r>
    </w:p>
    <w:p>
      <w:pPr>
        <w:ind w:left="432" w:firstLine="432"/>
      </w:pPr>
      <w:r>
        <w:t xml:space="preserve">李国玉. 南亚通道及喜马拉雅山重大冻土工程病害调查数据（2020-2021）. 时空三极环境大数据平台, DOI:10.11888/Cryos.tpdc.271880, CSTR:18406.11.Cryos.tpdc.271880, </w:t>
      </w:r>
      <w:r>
        <w:t>2021</w:t>
      </w:r>
      <w:r>
        <w:t>.[</w:t>
      </w:r>
      <w:r>
        <w:t xml:space="preserve">LI Guoyu. Survey data of major frozen soil engineering diseases in South Asia channel and Himalayas (2020-2021). A Big Earth Data Platform for Three Poles, DOI:10.11888/Cryos.tpdc.271880, CSTR:18406.11.Cryos.tpdc.271880,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李国玉</w:t>
        <w:br/>
      </w:r>
      <w:r>
        <w:rPr>
          <w:sz w:val="22"/>
        </w:rPr>
        <w:t xml:space="preserve">单位: </w:t>
      </w:r>
      <w:r>
        <w:rPr>
          <w:sz w:val="22"/>
        </w:rPr>
        <w:t>中国科学院西北生态环境资源研究院</w:t>
        <w:br/>
      </w:r>
      <w:r>
        <w:rPr>
          <w:sz w:val="22"/>
        </w:rPr>
        <w:t xml:space="preserve">电子邮件: </w:t>
      </w:r>
      <w:r>
        <w:rPr>
          <w:sz w:val="22"/>
        </w:rPr>
        <w:t>guoyuli@lzb.ac.cn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