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黑河综合遥感联合试验：扁都口加密观测区地表粗糙度数据集</w:t>
      </w:r>
    </w:p>
    <w:p>
      <w:r>
        <w:rPr>
          <w:sz w:val="22"/>
        </w:rPr>
        <w:t>英文标题：WATER: Dateset of surface roughness measurements in the Biandukou foci experimental area</w:t>
      </w:r>
    </w:p>
    <w:p>
      <w:r>
        <w:rPr>
          <w:sz w:val="32"/>
        </w:rPr>
        <w:t>1、摘要</w:t>
      </w:r>
    </w:p>
    <w:p>
      <w:pPr>
        <w:ind w:firstLine="432"/>
      </w:pPr>
      <w:r>
        <w:rPr>
          <w:sz w:val="22"/>
        </w:rPr>
        <w:t>本数据包括扁都口加密观测区各样带和样点中各采样点的粗糙度测量原始照片，及表面高度标准离差（cm）和相关长度（cm）的计算结果。每个采样点均按照南北向和东西向分别测量1次，粗糙度板长110cm，测量点间距1cm。粗糙度数据通过数码照相采集，然后在ArcView软件下，对照片中每根辐条的顶端以及板子的四角做手工数字化采样，获得其图像坐标值，经过几何校正后，计算得到每根辐条的高度，然后按公式计算表面高度标准离差和表面相关长度。其计算公式见《微波遥感》第二卷234-236页。</w:t>
        <w:br/>
        <w:t>粗糙度数据中首先是样点名称，之后数据正文包括4列（编号、文件名、标准离差、相关长度）。每一个文件名，即txt文件对应一张采样照片，标准离差（cm）与相关长度（cm）即代表了粗糙度。之后是每张照片中101根辐条的长度，属于中间结果，用以检查校正。</w:t>
      </w:r>
    </w:p>
    <w:p>
      <w:r>
        <w:rPr>
          <w:sz w:val="32"/>
        </w:rPr>
        <w:t>2、关键词</w:t>
      </w:r>
    </w:p>
    <w:p>
      <w:pPr>
        <w:ind w:left="432"/>
      </w:pPr>
      <w:r>
        <w:rPr>
          <w:sz w:val="22"/>
        </w:rPr>
        <w:t>主题关键词：</w:t>
      </w:r>
      <w:r>
        <w:rPr>
          <w:sz w:val="22"/>
        </w:rPr>
        <w:t>重力</w:t>
      </w:r>
      <w:r>
        <w:t>,</w:t>
      </w:r>
      <w:r>
        <w:rPr>
          <w:sz w:val="22"/>
        </w:rPr>
        <w:t>地表粗糙度</w:t>
        <w:br/>
      </w:r>
      <w:r>
        <w:rPr>
          <w:sz w:val="22"/>
        </w:rPr>
        <w:t>学科关键词：</w:t>
      </w:r>
      <w:r>
        <w:rPr>
          <w:sz w:val="22"/>
        </w:rPr>
        <w:t>固体地球</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3.文件大小：744.05MB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2008-03-21 08:00:00+00:00</w:t>
      </w:r>
      <w:r>
        <w:rPr>
          <w:sz w:val="22"/>
        </w:rPr>
        <w:t>--</w:t>
      </w:r>
      <w:r>
        <w:rPr>
          <w:sz w:val="22"/>
        </w:rPr>
        <w:t>2008-03-21 08:00:00+00:00</w:t>
      </w:r>
    </w:p>
    <w:p>
      <w:r>
        <w:rPr>
          <w:sz w:val="32"/>
        </w:rPr>
        <w:t>6、引用方式</w:t>
      </w:r>
    </w:p>
    <w:p>
      <w:pPr>
        <w:ind w:left="432"/>
      </w:pPr>
      <w:r>
        <w:rPr>
          <w:sz w:val="22"/>
        </w:rPr>
        <w:t xml:space="preserve">数据的引用: </w:t>
      </w:r>
    </w:p>
    <w:p>
      <w:pPr>
        <w:ind w:left="432" w:firstLine="432"/>
      </w:pPr>
      <w:r>
        <w:t xml:space="preserve">王旭峰, 赵天杰. 黑河综合遥感联合试验：扁都口加密观测区地表粗糙度数据集. 时空三极环境大数据平台, DOI:10.3972/water973.0036.db, CSTR:18406.11.water973.0036.db, </w:t>
      </w:r>
      <w:r>
        <w:t>2013</w:t>
      </w:r>
      <w:r>
        <w:t>.[</w:t>
      </w:r>
      <w:r>
        <w:t xml:space="preserve">WANG Xufeng, Zhao Tianjie. WATER: Dateset of surface roughness measurements in the Biandukou foci experimental area. A Big Earth Data Platform for Three Poles, DOI:10.3972/water973.0036.db, CSTR:18406.11.water973.0036.db,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