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青藏高原喜马拉雅及水塔区250米洪水危险性等级数据集（2021）</w:t>
      </w:r>
    </w:p>
    <w:p>
      <w:r>
        <w:rPr>
          <w:sz w:val="22"/>
        </w:rPr>
        <w:t>英文标题：Map of flood hazard level of Qinghai-Tibetan Plateau (2021, 250m)</w:t>
      </w:r>
    </w:p>
    <w:p>
      <w:r>
        <w:rPr>
          <w:sz w:val="32"/>
        </w:rPr>
        <w:t>1、摘要</w:t>
      </w:r>
    </w:p>
    <w:p>
      <w:pPr>
        <w:ind w:firstLine="432"/>
      </w:pPr>
      <w:r>
        <w:rPr>
          <w:sz w:val="22"/>
        </w:rPr>
        <w:t>本洪水危险性等级数据集是基于最近邻河道相对高度模型划定了洪泛区，建立了研究区洪泛区的洪水危险性等级空间分布。将研究区的洪水危险性分为1-5个等级，其中5代表极高的危险性，4代表高危险性，3代表中危险性，2代表低危险性，1代表极低的危险性。研究表明，HAND相对于经典的DEM能够补充提供局地地形信息，更有利于建立局地地形与水文响应之间的关系，基于HAND的洪水危险性等级结果具有合理性，可为洪水风险管理提供参考。</w:t>
      </w:r>
    </w:p>
    <w:p>
      <w:r>
        <w:rPr>
          <w:sz w:val="32"/>
        </w:rPr>
        <w:t>2、关键词</w:t>
      </w:r>
    </w:p>
    <w:p>
      <w:pPr>
        <w:ind w:left="432"/>
      </w:pPr>
      <w:r>
        <w:rPr>
          <w:sz w:val="22"/>
        </w:rPr>
        <w:t>主题关键词：</w:t>
      </w:r>
      <w:r>
        <w:rPr>
          <w:sz w:val="22"/>
        </w:rPr>
        <w:t>危险性</w:t>
      </w:r>
      <w:r>
        <w:t>,</w:t>
      </w:r>
      <w:r>
        <w:rPr>
          <w:sz w:val="22"/>
        </w:rPr>
        <w:t>自然灾害</w:t>
      </w:r>
      <w:r>
        <w:t>,</w:t>
      </w:r>
      <w:r>
        <w:rPr>
          <w:sz w:val="22"/>
        </w:rPr>
        <w:t>洪水</w:t>
        <w:br/>
      </w:r>
      <w:r>
        <w:rPr>
          <w:sz w:val="22"/>
        </w:rPr>
        <w:t>学科关键词：</w:t>
      </w:r>
      <w:r>
        <w:rPr>
          <w:sz w:val="22"/>
        </w:rPr>
        <w:t>人地关系</w:t>
        <w:br/>
      </w:r>
      <w:r>
        <w:rPr>
          <w:sz w:val="22"/>
        </w:rPr>
        <w:t>地点关键词：</w:t>
      </w:r>
      <w:r>
        <w:rPr>
          <w:sz w:val="22"/>
        </w:rPr>
        <w:t>青藏高原喜马拉雅山</w:t>
        <w:br/>
      </w:r>
      <w:r>
        <w:rPr>
          <w:sz w:val="22"/>
        </w:rPr>
        <w:t>时间关键词：</w:t>
      </w:r>
      <w:r>
        <w:rPr>
          <w:sz w:val="22"/>
        </w:rPr>
        <w:t>截止至2021年11月</w:t>
      </w:r>
    </w:p>
    <w:p>
      <w:r>
        <w:rPr>
          <w:sz w:val="32"/>
        </w:rPr>
        <w:t>3、数据细节</w:t>
      </w:r>
    </w:p>
    <w:p>
      <w:pPr>
        <w:ind w:left="432"/>
      </w:pPr>
      <w:r>
        <w:rPr>
          <w:sz w:val="22"/>
        </w:rPr>
        <w:t>1.比例尺：None</w:t>
      </w:r>
    </w:p>
    <w:p>
      <w:pPr>
        <w:ind w:left="432"/>
      </w:pPr>
      <w:r>
        <w:rPr>
          <w:sz w:val="22"/>
        </w:rPr>
        <w:t>2.投影：GCS_China_Geodetic_Coordinate_System_2000</w:t>
      </w:r>
    </w:p>
    <w:p>
      <w:pPr>
        <w:ind w:left="432"/>
      </w:pPr>
      <w:r>
        <w:rPr>
          <w:sz w:val="22"/>
        </w:rPr>
        <w:t>3.文件大小：151.0MB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北：46.1</w:t>
            </w:r>
          </w:p>
        </w:tc>
        <w:tc>
          <w:tcPr>
            <w:tcW w:type="dxa" w:w="2880"/>
          </w:tcPr>
          <w:p>
            <w:r>
              <w:t>-</w:t>
            </w:r>
          </w:p>
        </w:tc>
      </w:tr>
      <w:tr>
        <w:tc>
          <w:tcPr>
            <w:tcW w:type="dxa" w:w="2880"/>
          </w:tcPr>
          <w:p>
            <w:r>
              <w:t>西：70.84</w:t>
            </w:r>
          </w:p>
        </w:tc>
        <w:tc>
          <w:tcPr>
            <w:tcW w:type="dxa" w:w="2880"/>
          </w:tcPr>
          <w:p>
            <w:r>
              <w:t>-</w:t>
            </w:r>
          </w:p>
        </w:tc>
        <w:tc>
          <w:tcPr>
            <w:tcW w:type="dxa" w:w="2880"/>
          </w:tcPr>
          <w:p>
            <w:r>
              <w:t>东：106.61</w:t>
            </w:r>
          </w:p>
        </w:tc>
      </w:tr>
      <w:tr>
        <w:tc>
          <w:tcPr>
            <w:tcW w:type="dxa" w:w="2880"/>
          </w:tcPr>
          <w:p>
            <w:r>
              <w:t>-</w:t>
            </w:r>
          </w:p>
        </w:tc>
        <w:tc>
          <w:tcPr>
            <w:tcW w:type="dxa" w:w="2880"/>
          </w:tcPr>
          <w:p>
            <w:r>
              <w:t>南：21.15</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陈波. 青藏高原喜马拉雅及水塔区250米洪水危险性等级数据集（2021）. 时空三极环境大数据平台, DOI:10.11888/HumanNat.tpdc.272214, CSTR:18406.11.HumanNat.tpdc.272214, </w:t>
      </w:r>
      <w:r>
        <w:t>2021</w:t>
      </w:r>
      <w:r>
        <w:t>.[</w:t>
      </w:r>
      <w:r>
        <w:t xml:space="preserve">CHEN   Bo. Map of flood hazard level of Qinghai-Tibetan Plateau (2021, 250m). A Big Earth Data Platform for Three Poles, DOI:10.11888/HumanNat.tpdc.272214, CSTR:18406.11.HumanNat.tpdc.272214,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陈波</w:t>
        <w:br/>
      </w:r>
      <w:r>
        <w:rPr>
          <w:sz w:val="22"/>
        </w:rPr>
        <w:t xml:space="preserve">单位: </w:t>
      </w:r>
      <w:r>
        <w:rPr>
          <w:sz w:val="22"/>
        </w:rPr>
        <w:t>北京师范大学</w:t>
        <w:br/>
      </w:r>
      <w:r>
        <w:rPr>
          <w:sz w:val="22"/>
        </w:rPr>
        <w:t xml:space="preserve">电子邮件: </w:t>
      </w:r>
      <w:r>
        <w:rPr>
          <w:sz w:val="22"/>
        </w:rPr>
        <w:t>bochen@bnu.edu.cn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