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西南季风区气候与冰川演变对丽江-玉龙雪山地区资源和可持续发展的影响项目的汇交数据</w:t>
      </w:r>
    </w:p>
    <w:p>
      <w:r>
        <w:rPr>
          <w:sz w:val="22"/>
        </w:rPr>
        <w:t>英文标题：The data of project on the impact of climate and glacier evolution on resources and sustainable development in Lijiang Yulong Snow Mountain Region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西南季风区气候与冰川演变对丽江-玉龙雪山地区资源和可持续发展的影响项目属于国家自然科学基金“中国西部环境与生态科学”重大研究计划，负责人为中国科学院寒区旱区环境与工程研究所何元庆研究员，项目运行时间为2004.1-2006.12。</w:t>
        <w:br/>
        <w:t>该项目汇交数据：玉龙雪山冰川与环境观测研究站资料整编，格式为word文档，数据内容包括：</w:t>
        <w:br/>
        <w:t>1.2008年9—12月白水1号冰川物质平衡(剖面,测杆,积消量)</w:t>
        <w:br/>
        <w:t>2.1997-2008年玉龙雪山白水1号冰川的变化情况(日期,末端海拔,末端进退距离,南侧进退距离)</w:t>
        <w:br/>
        <w:t>3.木家站1979-2003年月平均流量统计表(年均流量,年最大流量,年最大时间,年最小流量,年最小时间)</w:t>
        <w:br/>
        <w:t>4.玉龙雪山冰川观测室试验站气象资料</w:t>
        <w:br/>
        <w:t>2000年-2008年大本营气象站逐日平均气温（℃）,逐日降水量(mm),逐日平均相对湿度,逐日平均日照时数,逐日气压值,逐日平均风速</w:t>
        <w:br/>
        <w:t>2006年-2008年甘海子气象站逐日平均气温（℃））,逐日降水量(mm),逐日平均相对湿度,逐日平均日照时数,逐日气压值,逐日平均风速</w:t>
        <w:br/>
        <w:t>2008年玉龙雪山白水1号冰川积累区逐日平均气温表（℃）,）,逐日降水量(mm),逐日平均相对湿度,逐日平均日照时数,逐日气压值,逐日平均风速</w:t>
        <w:br/>
        <w:t>2008年玉龙雪山白水1号冰川冰川末端逐日平均气温表（℃））,逐日降水量(mm),逐日平均相对湿度,逐日平均日照时数,逐日气压值,逐日平均风速</w:t>
        <w:br/>
        <w:t>2006-2008甘海子露点温度</w:t>
        <w:br/>
        <w:t>2006-2007甘海子气象站日均CO2含量(ppm)</w:t>
        <w:br/>
        <w:t>冰川末端气象站空气水汽压（kPa）</w:t>
        <w:br/>
        <w:t>冰川积累区气象站空气水汽压（kPa）</w:t>
        <w:br/>
        <w:t>5.玉龙雪山白水1号冰川冰温资料</w:t>
        <w:br/>
        <w:t>1号,2号,3号测点冰温孔实测电阻值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质量平衡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云南省</w:t>
      </w:r>
      <w:r>
        <w:t xml:space="preserve">, </w:t>
      </w:r>
      <w:r>
        <w:rPr>
          <w:sz w:val="22"/>
        </w:rPr>
        <w:t>丽江玉龙雪山</w:t>
        <w:br/>
      </w:r>
      <w:r>
        <w:rPr>
          <w:sz w:val="22"/>
        </w:rPr>
        <w:t>时间关键词：</w:t>
      </w:r>
      <w:r>
        <w:rPr>
          <w:sz w:val="22"/>
        </w:rPr>
        <w:t>1997-2008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3.文件大小：6.24MB</w:t>
      </w:r>
    </w:p>
    <w:p>
      <w:pPr>
        <w:ind w:left="432"/>
      </w:pPr>
      <w:r>
        <w:rPr>
          <w:sz w:val="22"/>
        </w:rPr>
        <w:t>4.数据格式：文档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何元庆. 西南季风区气候与冰川演变对丽江-玉龙雪山地区资源和可持续发展的影响项目的汇交数据. 时空三极环境大数据平台, DOI:10.11888/Glacio.tpdc.270624, CSTR:18406.11.Glacio.tpdc.270624, </w:t>
      </w:r>
      <w:r>
        <w:t>2012</w:t>
      </w:r>
      <w:r>
        <w:t>.[</w:t>
      </w:r>
      <w:r>
        <w:t xml:space="preserve">HE  Yuanqing. The data of project on the impact of climate and glacier evolution on resources and sustainable development in Lijiang Yulong Snow Mountain Region. A Big Earth Data Platform for Three Poles, DOI:10.11888/Glacio.tpdc.270624, CSTR:18406.11.Glacio.tpdc.270624,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何元庆等. (2009). 玉龙雪山冰川与环境观测研究站资料整编, 中国科学院寒区旱区环境与工程研究所.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何元庆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yqhe@lzb.ac.cn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