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中国西藏喜马拉雅东段错那洞钨-锡-铍矽卡岩矿物成分</w:t>
      </w:r>
    </w:p>
    <w:p>
      <w:r>
        <w:rPr>
          <w:sz w:val="22"/>
        </w:rPr>
        <w:t>英文标题：Mineral composition of tungsten-tin-beryllium skarn in Cuonadong district, Eastern Himalaya</w:t>
      </w:r>
    </w:p>
    <w:p>
      <w:r>
        <w:rPr>
          <w:sz w:val="32"/>
        </w:rPr>
        <w:t>1、摘要</w:t>
      </w:r>
    </w:p>
    <w:p>
      <w:pPr>
        <w:ind w:firstLine="432"/>
      </w:pPr>
      <w:r>
        <w:rPr>
          <w:sz w:val="22"/>
        </w:rPr>
        <w:t>该数据集主要包括西藏错那洞钨锡铍矿床中矽卡岩矿物的电子探针数据及部分原位微量元素数据。所分析的矽卡岩矿物包括石榴石，透辉石，符山石，方柱石，帘石，透闪石，金云母，电气石等。矽卡岩矿物电子探针分析在中科院地质与地球物理研究所电子探针实验室完成，原位微量元素测试在合肥工业大学原位矿物地球化学实验室完成。数据质量符合标准。电子探针分析已按照矿物化学式进行了矿物离子数计算。数据主要用以阐释错那洞矽卡岩矿物的类型及矽卡岩矿物中铍元素、锡元素的含量，并初步探索错那洞钨锡铍矽卡岩的成因机制。</w:t>
      </w:r>
    </w:p>
    <w:p>
      <w:r>
        <w:rPr>
          <w:sz w:val="32"/>
        </w:rPr>
        <w:t>2、关键词</w:t>
      </w:r>
    </w:p>
    <w:p>
      <w:pPr>
        <w:ind w:left="432"/>
      </w:pPr>
      <w:r>
        <w:rPr>
          <w:sz w:val="22"/>
        </w:rPr>
        <w:t>主题关键词：</w:t>
      </w:r>
      <w:r>
        <w:rPr>
          <w:sz w:val="22"/>
        </w:rPr>
        <w:t>主量元素</w:t>
      </w:r>
      <w:r>
        <w:t>,</w:t>
      </w:r>
      <w:r>
        <w:rPr>
          <w:sz w:val="22"/>
        </w:rPr>
        <w:t>微量元素</w:t>
      </w:r>
      <w:r>
        <w:t>,</w:t>
      </w:r>
      <w:r>
        <w:rPr>
          <w:sz w:val="22"/>
        </w:rPr>
        <w:t>电子探针</w:t>
      </w:r>
      <w:r>
        <w:t>,</w:t>
      </w:r>
      <w:r>
        <w:rPr>
          <w:sz w:val="22"/>
        </w:rPr>
        <w:t>岩石/矿物</w:t>
      </w:r>
      <w:r>
        <w:t>,</w:t>
      </w:r>
      <w:r>
        <w:rPr>
          <w:sz w:val="22"/>
        </w:rPr>
        <w:t>地球化学</w:t>
        <w:br/>
      </w:r>
      <w:r>
        <w:rPr>
          <w:sz w:val="22"/>
        </w:rPr>
        <w:t>学科关键词：</w:t>
      </w:r>
      <w:r>
        <w:rPr>
          <w:sz w:val="22"/>
        </w:rPr>
        <w:t>固体地球</w:t>
        <w:br/>
      </w:r>
      <w:r>
        <w:rPr>
          <w:sz w:val="22"/>
        </w:rPr>
        <w:t>地点关键词：</w:t>
      </w:r>
      <w:r>
        <w:rPr>
          <w:sz w:val="22"/>
        </w:rPr>
        <w:t>错那洞</w:t>
        <w:br/>
      </w:r>
      <w:r>
        <w:rPr>
          <w:sz w:val="22"/>
        </w:rPr>
        <w:t>时间关键词：</w:t>
      </w:r>
      <w:r>
        <w:rPr>
          <w:sz w:val="22"/>
        </w:rPr>
        <w:t>新生代</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北：28.33</w:t>
            </w:r>
          </w:p>
        </w:tc>
        <w:tc>
          <w:tcPr>
            <w:tcW w:type="dxa" w:w="2880"/>
          </w:tcPr>
          <w:p>
            <w:r>
              <w:t>-</w:t>
            </w:r>
          </w:p>
        </w:tc>
      </w:tr>
      <w:tr>
        <w:tc>
          <w:tcPr>
            <w:tcW w:type="dxa" w:w="2880"/>
          </w:tcPr>
          <w:p>
            <w:r>
              <w:t>西：91.93</w:t>
            </w:r>
          </w:p>
        </w:tc>
        <w:tc>
          <w:tcPr>
            <w:tcW w:type="dxa" w:w="2880"/>
          </w:tcPr>
          <w:p>
            <w:r>
              <w:t>-</w:t>
            </w:r>
          </w:p>
        </w:tc>
        <w:tc>
          <w:tcPr>
            <w:tcW w:type="dxa" w:w="2880"/>
          </w:tcPr>
          <w:p>
            <w:r>
              <w:t>东：92.18</w:t>
            </w:r>
          </w:p>
        </w:tc>
      </w:tr>
      <w:tr>
        <w:tc>
          <w:tcPr>
            <w:tcW w:type="dxa" w:w="2880"/>
          </w:tcPr>
          <w:p>
            <w:r>
              <w:t>-</w:t>
            </w:r>
          </w:p>
        </w:tc>
        <w:tc>
          <w:tcPr>
            <w:tcW w:type="dxa" w:w="2880"/>
          </w:tcPr>
          <w:p>
            <w:r>
              <w:t>南：28.11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何畅通. 中国西藏喜马拉雅东段错那洞钨-锡-铍矽卡岩矿物成分. 时空三极环境大数据平台, DOI:10.18654/1000-0569/2020.12.03, CSTR:, </w:t>
      </w:r>
      <w:r>
        <w:t>2021</w:t>
      </w:r>
      <w:r>
        <w:t>.[</w:t>
      </w:r>
      <w:r>
        <w:t xml:space="preserve">HE   Changtong. Mineral composition of tungsten-tin-beryllium skarn in Cuonadong district, Eastern Himalaya. A Big Earth Data Platform for Three Poles, DOI:10.18654/1000-0569/2020.12.03, CSTR:, </w:t>
      </w:r>
      <w:r>
        <w:t>2021</w:t>
      </w:r>
      <w:r>
        <w:rPr>
          <w:sz w:val="22"/>
        </w:rPr>
        <w:t>]</w:t>
      </w:r>
    </w:p>
    <w:p>
      <w:pPr>
        <w:ind w:left="432"/>
      </w:pPr>
      <w:r>
        <w:rPr>
          <w:sz w:val="22"/>
        </w:rPr>
        <w:t xml:space="preserve">文章的引用: </w:t>
      </w:r>
    </w:p>
    <w:p>
      <w:pPr>
        <w:ind w:left="864"/>
      </w:pPr>
      <w:r>
        <w:t>何畅通, 秦克章, 李金祥, 周起凤, 赵俊兴, 李光明. (2020). 喜马拉雅东段错那洞钨-锡-铍矿床中铍的赋存状态及成因机制初探. 岩石学报, 36(12), 3593-3606.</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何畅通</w:t>
        <w:br/>
      </w:r>
      <w:r>
        <w:rPr>
          <w:sz w:val="22"/>
        </w:rPr>
        <w:t xml:space="preserve">单位: </w:t>
      </w:r>
      <w:r>
        <w:rPr>
          <w:sz w:val="22"/>
        </w:rPr>
        <w:t>中国科学院地质与地球物理研究所</w:t>
        <w:br/>
      </w:r>
      <w:r>
        <w:rPr>
          <w:sz w:val="22"/>
        </w:rPr>
        <w:t xml:space="preserve">电子邮件: </w:t>
      </w:r>
      <w:r>
        <w:rPr>
          <w:sz w:val="22"/>
        </w:rPr>
        <w:t>hechangtong17@mails.ucas.ac.cn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