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滑坡堵江数值模拟数据（2018-2021）</w:t>
      </w:r>
    </w:p>
    <w:p>
      <w:r>
        <w:rPr>
          <w:sz w:val="22"/>
        </w:rPr>
        <w:t>英文标题：Numerical simulation data of river-blocking landslide (2018-2021)</w:t>
      </w:r>
    </w:p>
    <w:p>
      <w:r>
        <w:rPr>
          <w:sz w:val="32"/>
        </w:rPr>
        <w:t>1、摘要</w:t>
      </w:r>
    </w:p>
    <w:p>
      <w:pPr>
        <w:ind w:firstLine="432"/>
      </w:pPr>
      <w:r>
        <w:rPr>
          <w:sz w:val="22"/>
        </w:rPr>
        <w:t>数据内容：本数据以2018年白格滑坡为例，进行了典型滑坡堵江数值模拟</w:t>
        <w:br/>
        <w:t>数据来源：本次数值模拟数据来自于计算机软件（运用中科院山地所开发的Massflow）采集并记录。</w:t>
        <w:br/>
        <w:t>数据质量描述：数据主要为图像jpg及视频gif文件，通过视频剪辑、图像处理软件进行处理。</w:t>
        <w:br/>
        <w:t>数据应用成果：以最新的堵江滑坡为案例进行典型滑坡堵江数值模拟，将对类似地层和坡体结构发育而来的深切河谷区域的堵江滑坡灾害效应评估提供理论依据。</w:t>
      </w:r>
    </w:p>
    <w:p>
      <w:r>
        <w:rPr>
          <w:sz w:val="32"/>
        </w:rPr>
        <w:t>2、关键词</w:t>
      </w:r>
    </w:p>
    <w:p>
      <w:pPr>
        <w:ind w:left="432"/>
      </w:pPr>
      <w:r>
        <w:rPr>
          <w:sz w:val="22"/>
        </w:rPr>
        <w:t>主题关键词：</w:t>
      </w:r>
      <w:r>
        <w:rPr>
          <w:sz w:val="22"/>
        </w:rPr>
        <w:t>地质灾害</w:t>
      </w:r>
      <w:r>
        <w:t>,</w:t>
      </w:r>
      <w:r>
        <w:rPr>
          <w:sz w:val="22"/>
        </w:rPr>
        <w:t>自然灾害</w:t>
      </w:r>
      <w:r>
        <w:t>,</w:t>
      </w:r>
      <w:r>
        <w:rPr>
          <w:sz w:val="22"/>
        </w:rPr>
        <w:t>滑坡</w:t>
        <w:br/>
      </w:r>
      <w:r>
        <w:rPr>
          <w:sz w:val="22"/>
        </w:rPr>
        <w:t>学科关键词：</w:t>
      </w:r>
      <w:r>
        <w:rPr>
          <w:sz w:val="22"/>
        </w:rPr>
        <w:t>人地关系</w:t>
        <w:br/>
      </w:r>
      <w:r>
        <w:rPr>
          <w:sz w:val="22"/>
        </w:rPr>
        <w:t>地点关键词：</w:t>
      </w:r>
      <w:r>
        <w:rPr>
          <w:sz w:val="22"/>
        </w:rPr>
        <w:t>青藏高原、金沙江</w:t>
        <w:br/>
      </w:r>
      <w:r>
        <w:rPr>
          <w:sz w:val="22"/>
        </w:rPr>
        <w:t>时间关键词：</w:t>
      </w:r>
      <w:r>
        <w:rPr>
          <w:sz w:val="22"/>
        </w:rPr>
        <w:t>2018-2021</w:t>
      </w:r>
    </w:p>
    <w:p>
      <w:r>
        <w:rPr>
          <w:sz w:val="32"/>
        </w:rPr>
        <w:t>3、数据细节</w:t>
      </w:r>
    </w:p>
    <w:p>
      <w:pPr>
        <w:ind w:left="432"/>
      </w:pPr>
      <w:r>
        <w:rPr>
          <w:sz w:val="22"/>
        </w:rPr>
        <w:t>1.比例尺：None</w:t>
      </w:r>
    </w:p>
    <w:p>
      <w:pPr>
        <w:ind w:left="432"/>
      </w:pPr>
      <w:r>
        <w:rPr>
          <w:sz w:val="22"/>
        </w:rPr>
        <w:t>2.投影：</w:t>
      </w:r>
    </w:p>
    <w:p>
      <w:pPr>
        <w:ind w:left="432"/>
      </w:pPr>
      <w:r>
        <w:rPr>
          <w:sz w:val="22"/>
        </w:rPr>
        <w:t>3.文件大小：14.1MB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北：0.0</w:t>
            </w:r>
          </w:p>
        </w:tc>
        <w:tc>
          <w:tcPr>
            <w:tcW w:type="dxa" w:w="2880"/>
          </w:tcPr>
          <w:p>
            <w:r>
              <w:t>-</w:t>
            </w:r>
          </w:p>
        </w:tc>
      </w:tr>
      <w:tr>
        <w:tc>
          <w:tcPr>
            <w:tcW w:type="dxa" w:w="2880"/>
          </w:tcPr>
          <w:p>
            <w:r>
              <w:t>西：0.0</w:t>
            </w:r>
          </w:p>
        </w:tc>
        <w:tc>
          <w:tcPr>
            <w:tcW w:type="dxa" w:w="2880"/>
          </w:tcPr>
          <w:p>
            <w:r>
              <w:t>-</w:t>
            </w:r>
          </w:p>
        </w:tc>
        <w:tc>
          <w:tcPr>
            <w:tcW w:type="dxa" w:w="2880"/>
          </w:tcPr>
          <w:p>
            <w:r>
              <w:t>东：0.0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2018-10-31 16:00:00+00:00</w:t>
      </w:r>
      <w:r>
        <w:rPr>
          <w:sz w:val="22"/>
        </w:rPr>
        <w:t>--</w:t>
      </w:r>
      <w:r>
        <w:rPr>
          <w:sz w:val="22"/>
        </w:rPr>
        <w:t>2021-10-31 03:59:59+00:00</w:t>
      </w:r>
    </w:p>
    <w:p>
      <w:r>
        <w:rPr>
          <w:sz w:val="32"/>
        </w:rPr>
        <w:t>6、引用方式</w:t>
      </w:r>
    </w:p>
    <w:p>
      <w:pPr>
        <w:ind w:left="432"/>
      </w:pPr>
      <w:r>
        <w:rPr>
          <w:sz w:val="22"/>
        </w:rPr>
        <w:t xml:space="preserve">数据的引用: </w:t>
      </w:r>
    </w:p>
    <w:p>
      <w:pPr>
        <w:ind w:left="432" w:firstLine="432"/>
      </w:pPr>
      <w:r>
        <w:t xml:space="preserve">徐奴文. 滑坡堵江数值模拟数据（2018-2021）. 时空三极环境大数据平台, DOI:10.11888/HumanNat.tpdc.272036, CSTR:18406.11.HumanNat.tpdc.272036, </w:t>
      </w:r>
      <w:r>
        <w:t>2022</w:t>
      </w:r>
      <w:r>
        <w:t>.[</w:t>
      </w:r>
      <w:r>
        <w:t xml:space="preserve">XU   Nuwen . Numerical simulation data of river-blocking landslide (2018-2021). A Big Earth Data Platform for Three Poles, DOI:10.11888/HumanNat.tpdc.272036, CSTR:18406.11.HumanNat.tpdc.272036,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青藏高原重大滑坡动力灾变与风险防控关键技术研究(2018YFC1505000)</w:t>
        <w:br/>
      </w:r>
    </w:p>
    <w:p>
      <w:r>
        <w:rPr>
          <w:sz w:val="32"/>
        </w:rPr>
        <w:t>8、数据资源提供者</w:t>
      </w:r>
    </w:p>
    <w:p>
      <w:pPr>
        <w:ind w:left="432"/>
      </w:pPr>
      <w:r>
        <w:rPr>
          <w:sz w:val="22"/>
        </w:rPr>
        <w:t xml:space="preserve">姓名: </w:t>
      </w:r>
      <w:r>
        <w:rPr>
          <w:sz w:val="22"/>
        </w:rPr>
        <w:t>徐奴文</w:t>
        <w:br/>
      </w:r>
      <w:r>
        <w:rPr>
          <w:sz w:val="22"/>
        </w:rPr>
        <w:t xml:space="preserve">单位: </w:t>
      </w:r>
      <w:r>
        <w:rPr>
          <w:sz w:val="22"/>
        </w:rPr>
        <w:t>四川大学</w:t>
        <w:br/>
      </w:r>
      <w:r>
        <w:rPr>
          <w:sz w:val="22"/>
        </w:rPr>
        <w:t xml:space="preserve">电子邮件: </w:t>
      </w:r>
      <w:r>
        <w:rPr>
          <w:sz w:val="22"/>
        </w:rPr>
        <w:t>xunuwen@scu.edu.cn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