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西藏自治区主要农作物播种面积（1951-2016）</w:t>
      </w:r>
    </w:p>
    <w:p>
      <w:r>
        <w:rPr>
          <w:sz w:val="22"/>
        </w:rPr>
        <w:t>英文标题：Planting area of main crops in the Tibetan Autonomous Region (1951-2016)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数据集记录了西藏自治区1951-2016年各类农作物播种面积及分县播种面积统计数据。数据来自统计年鉴： 《西藏社会经济统计年鉴》和《西藏统计年鉴》。精度同数据所摘取的统计年鉴。</w:t>
        <w:br/>
        <w:t>数据集包含2个表：农作物播种面积，历年各县农作物播种面积。</w:t>
        <w:br/>
        <w:br/>
        <w:t>数据表1：农作物播种面积，数据表共有14个字段</w:t>
        <w:br/>
        <w:t>字段1：年份  解释：数据的年份</w:t>
        <w:br/>
        <w:t>字段2：总计  解释：播种面积总计  千顷</w:t>
        <w:br/>
        <w:t>字段3：粮食  解释：粮食面积 单位 千顷</w:t>
        <w:br/>
        <w:t>字段4：青稞  解释：青稞播种面积  千顷</w:t>
        <w:br/>
        <w:t>字段5：小麦  解释：小麦播种面积  千顷</w:t>
        <w:br/>
        <w:t>字段6：冬小麦  解释：冬小麦播种面积  千顷</w:t>
        <w:br/>
        <w:t>字段7：豆类  解释：豆类播种面积  千顷</w:t>
        <w:br/>
        <w:t>字段8：薯类  解释：薯类播种面积  千顷</w:t>
        <w:br/>
        <w:t>字段9：油料  解释：油料播种面积  千顷</w:t>
        <w:br/>
        <w:t>字段10：油菜籽  解释：油菜籽播种面积  千顷</w:t>
        <w:br/>
        <w:t>字段11：花生  解释：花生播种面积  千顷</w:t>
        <w:br/>
        <w:t>字段12：其他  解释：其他农作物播种面积  千顷</w:t>
        <w:br/>
        <w:t>字段13：蔬菜  解释：蔬菜播种面积  千顷</w:t>
        <w:br/>
        <w:t>字段14：青饲料  解释：青饲料播种面积  千顷</w:t>
        <w:br/>
        <w:br/>
        <w:t>数据表2：历年各县农作物播种面积，数据表共有7个字段</w:t>
        <w:br/>
        <w:t>字段1：年份  解释：数据的年份</w:t>
        <w:br/>
        <w:t>字段2：区县  解释：统计区县</w:t>
        <w:br/>
        <w:t>字段3：农作物播种面积  解释：农作物播种面积  公顷</w:t>
        <w:br/>
        <w:t>字段4：粮食作物  解释：粮食作物播种面积  公顷</w:t>
        <w:br/>
        <w:t>字段5：谷物  解释：谷物播种面积  公顷</w:t>
        <w:br/>
        <w:t>字段6：豆类  解释：豆类播种面积  公顷</w:t>
        <w:br/>
        <w:t>字段7：油料  解释：油料播种面积  公顷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农作物产量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西藏自治区</w:t>
        <w:br/>
      </w:r>
      <w:r>
        <w:rPr>
          <w:sz w:val="22"/>
        </w:rPr>
        <w:t>时间关键词：</w:t>
      </w:r>
      <w:r>
        <w:rPr>
          <w:sz w:val="22"/>
        </w:rPr>
        <w:t>1951-2016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3.文件大小：1.26MB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1951-01-07 00:00:00+00:00</w:t>
      </w:r>
      <w:r>
        <w:rPr>
          <w:sz w:val="22"/>
        </w:rPr>
        <w:t>--</w:t>
      </w:r>
      <w:r>
        <w:rPr>
          <w:sz w:val="22"/>
        </w:rPr>
        <w:t>2017-01-06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国家统计局. 西藏自治区主要农作物播种面积（1951-2016）. 时空三极环境大数据平台, </w:t>
      </w:r>
      <w:r>
        <w:t>2018</w:t>
      </w:r>
      <w:r>
        <w:t>.[</w:t>
      </w:r>
      <w:r>
        <w:t xml:space="preserve">National Bureau of Statistics. Planting area of main crops in the Tibetan Autonomous Region (1951-2016).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国家统计局</w:t>
        <w:br/>
      </w:r>
      <w:r>
        <w:rPr>
          <w:sz w:val="22"/>
        </w:rPr>
        <w:t xml:space="preserve">单位: </w:t>
      </w:r>
      <w:r>
        <w:rPr>
          <w:sz w:val="22"/>
        </w:rPr>
        <w:t>国家统计局</w:t>
        <w:br/>
      </w:r>
      <w:r>
        <w:rPr>
          <w:sz w:val="22"/>
        </w:rPr>
        <w:t xml:space="preserve">电子邮件: </w:t>
      </w:r>
      <w:r>
        <w:rPr>
          <w:sz w:val="22"/>
        </w:rPr>
        <w:t>wgsjsys@stats.gov.cn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