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NCEP-NCAR大气再分析数据集1.0（1948-2017）</w:t>
      </w:r>
    </w:p>
    <w:p>
      <w:r>
        <w:rPr>
          <w:sz w:val="22"/>
        </w:rPr>
        <w:t>英文标题：NCEP/NCAR reanalysis 1.0 (1948-2017)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NCEP/NCAR再分析数据工程（1.0）是美国国家环境预报中心-国家大气研究中心（National Centers for Environmental Prediction–National Center for Atmospheric Research: NCEP–NCAR）利用美国国家先进的分析/预测系统去对过去的资料（1948-最近）进行数据同化处理。</w:t>
        <w:br/>
        <w:t xml:space="preserve">    这些数据大部分都是来自PSD（物理科学部：Physical Sciences Division）原始日平均的数据。然而，自1948到1957阶段数据有一点不同，属于常规（非高斯）栅格数据。目前官方网站公布的资料一般是从1948至今，最新一天的资料一般会更新到当天的前两日。对于等压面上的资料，一般垂直分辨率会有17层，从1000hPa到10hPa。水平分辨率一般为2.5°×2.5°。NCEP再分析资料是国际上比较系统的大气科学再分析数据集，与欧洲中心的再分析资料相比，其覆盖的起始年份要早一些，最新的资料更新也更快一些。两套再分析数据集是目前国际上使用最为广泛的数据集。</w:t>
        <w:br/>
        <w:t xml:space="preserve">    数据的详细情况见https://www.esrl.noaa.gov/psd/data/gridded/data.ncep.reanalysis.html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大气遥感产品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1948-2017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3.文件大小：14000.0MB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1948-01-13 08:00:00+00:00</w:t>
      </w:r>
      <w:r>
        <w:rPr>
          <w:sz w:val="22"/>
        </w:rPr>
        <w:t>--</w:t>
      </w:r>
      <w:r>
        <w:rPr>
          <w:sz w:val="22"/>
        </w:rPr>
        <w:t>2018-01-12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罗德海. NCEP-NCAR大气再分析数据集1.0（1948-2017）. 时空三极环境大数据平台, </w:t>
      </w:r>
      <w:r>
        <w:t>2018</w:t>
      </w:r>
      <w:r>
        <w:t>.[</w:t>
      </w:r>
      <w:r>
        <w:t xml:space="preserve">LUO Dehai. NCEP/NCAR reanalysis 1.0 (1948-2017).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罗德海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ldh@mail.iap.ac.cn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