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纳木错站逐日湖泊水位数据（2019）</w:t>
      </w:r>
    </w:p>
    <w:p>
      <w:r>
        <w:rPr>
          <w:sz w:val="22"/>
        </w:rPr>
        <w:t>英文标题：Lake water level data of Nam Co station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纳木错2019年水位日变化数据，观测点坐标为东经90.96°，北纬30.77°，海拔4730米，下垫面为高寒草原。（2）数据来源和处理方法：人工读水位尺的方式测量，原始观测数据，由专人根据观测记录进行加工和质量控制。（3）数据质量描述：由于该数据是采用人工读水尺的方式获得，受恶劣环境的影响较大，部分时段数据缺失，数据不连续。（4）数据应用前景：该数据可应用于湖泊水文、高寒区水文过程等科研领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纳木错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2019-05-19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王君波. 纳木错站逐日湖泊水位数据（2019）. 时空三极环境大数据平台, DOI:10.11888/Hydro.tpdc.271790, CSTR:18406.11.Hydro.tpdc.271790, </w:t>
      </w:r>
      <w:r>
        <w:t>2021</w:t>
      </w:r>
      <w:r>
        <w:t>.[</w:t>
      </w:r>
      <w:r>
        <w:t xml:space="preserve">WANG Junbo. Lake water level data of Nam Co station (2019). A Big Earth Data Platform for Three Poles, DOI:10.11888/Hydro.tpdc.271790, CSTR:18406.11.Hydro.tpdc.271790,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王君波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wangjb@itpcas.ac.cn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