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葫芦沟小流域融雪水和土壤水中二氧化硅含量（2013-014）</w:t>
      </w:r>
    </w:p>
    <w:p>
      <w:r>
        <w:rPr>
          <w:sz w:val="22"/>
        </w:rPr>
        <w:t>英文标题：The silicon dioxide content of snowmelt water and soil water in Hulugou small watershed (2013-2014)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一、数据描述：</w:t>
        <w:br/>
        <w:t>数据包含了2013年5月~2014年4月葫芦沟小流域融雪水和土壤水中二氧化硅含量值。</w:t>
        <w:br/>
        <w:t>二、采样地点：</w:t>
        <w:br/>
        <w:t>其中融雪水的采样点位于二号气象站下方600m附近，地面高程3514.45m，经纬度为99°53′20.655″E，38°14′14.987″N。土壤水的采样点位于二号气象站上方300m、下部土壤剖面，经纬度为99°53′31.333″E,38°13′50.637″N。</w:t>
        <w:br/>
        <w:t>三、测量方法：</w:t>
        <w:br/>
        <w:t>样品二氧化硅含量的测试方法是采用电感耦合等离子体发射光谱仪（ICP-AES）进行测量。利用溶液中Si的值代替二氧化硅。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土壤水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融雪水</w:t>
      </w:r>
      <w:r>
        <w:t>,</w:t>
      </w:r>
      <w:r>
        <w:rPr>
          <w:sz w:val="22"/>
        </w:rPr>
        <w:t>二氧化硅值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中科院寒旱所生态水文试验研究站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北：38.23073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西：99.88907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东：99.89204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南：38.2375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2013-05-12 03:51:00+00:00</w:t>
      </w:r>
      <w:r>
        <w:rPr>
          <w:sz w:val="22"/>
        </w:rPr>
        <w:t>--</w:t>
      </w:r>
      <w:r>
        <w:rPr>
          <w:sz w:val="22"/>
        </w:rPr>
        <w:t>2014-05-10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孙自永. 葫芦沟小流域融雪水和土壤水中二氧化硅含量（2013-014）. 时空三极环境大数据平台, DOI:10.3972/heihe.001.2015.db, CSTR:18406.11.heihe.001.2015.db, </w:t>
      </w:r>
      <w:r>
        <w:t>2015</w:t>
      </w:r>
      <w:r>
        <w:t>.[</w:t>
      </w:r>
      <w:r>
        <w:t xml:space="preserve">SUN Ziyong. The silicon dioxide content of snowmelt water and soil water in Hulugou small watershed (2013-2014). A Big Earth Data Platform for Three Poles, DOI:10.3972/heihe.001.2015.db, CSTR:18406.11.heihe.001.2015.db,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黑河上游山区融雪径流过程的同位素和水文化学示踪研究(91125009)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孙自永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