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中国阿勒泰地区积雪微波辐射测量实验:积雪和环境电磁物理特征的原位时间序列数据</w:t>
      </w:r>
    </w:p>
    <w:p>
      <w:r>
        <w:rPr>
          <w:sz w:val="22"/>
        </w:rPr>
        <w:t>英文标题：Microwave radiometry experiment for snow in Altay China: in situ time series of data for electromagnetic and physical features of snow pack and environment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 xml:space="preserve">数据集包括2015年11月27日- 2016年3月26日阿勒泰基站(lon:88.07, lon: 44.73)地面被动微波亮温、多角度亮温、10分钟四分量辐射和雪温、雪坑日观测数据和逐时气象数据。 日雪坑参数包括:积雪分层、分层厚度、密度、粒度、温度。  </w:t>
        <w:br/>
        <w:t xml:space="preserve">这些数据存储在5个NetCDF文件中，TBdata.nc, TBdata-multiangle.nc, Ten-minute 4 component radiation and snow temperature.nc, Hourly meteorological and soil data.nc and Daily snow pit data.nc,以及readme.doc。 </w:t>
        <w:br/>
        <w:t xml:space="preserve">TBdata.nc 为六通道双偏振微波辐射计RPG-6CH-DP自动采集的两偏振三个通道的亮度温度。内容包括年、月、日、时、分、秒、Tb1h、Tb1v、Tb18h、Tb18v、Tb36h、Tb36v、入射角、方位角。 </w:t>
        <w:br/>
        <w:t>TBdata-multiangle.nc为两种极化的3个通道的7组多角度亮度温度。 包括年、月、日、时、分、秒、Tb1h、Tb1v、Tb18h、Tb18v、Tb36h、Tb36v、入射角、方位角。</w:t>
        <w:br/>
        <w:t>The ten-minute 4 component radiation and snow temperature. nc 为4组分辐射和层状雪温度。 内容包括:年、月、日、时、分、SR_DOWN、SR_UP、LR_DOWN、LR_UP、T_Sensor、ST_0cm、ST_5cm、ST_15cm、ST_25cm、ST_35cm、ST_45cm、ST_55cm。</w:t>
        <w:br/>
        <w:t>The hourly meteorological and soil data.nc为每小时天气数据和分层土壤数据。内容包括年、月、日、时、Tair、Wair、Pair、Win、SM_10cm、SM_20cm、Tsoil_5cm、Tsoil_10cm、tsoil_15cm、Tsoil_20cm。</w:t>
        <w:br/>
        <w:t>The daily snow pit data.nc为人工雪坑数据。观测时间为当地时间上午8:00-10:100。内容包括年、月、日、雪深、thickness_layer1、thickness_layer2、thickness_layer4、thickness_layer5、thickness_layer6、Long_layer1、Short_layer1、Long_layer2、Short_layer2、Long_layer3、Short_layer4、Long_layer5、Short_layer5、Long_layer6、short_layer6、Stube、snow shovel_0-10、 雪铲_10-20、雪铲_20-30、雪铲_30-40、雪铲_40-50、雪叉_10、雪叉_15、雪叉_20、雪叉_25、雪叉_30、雪叉_35、雪叉_40、雪叉_45、雪叉_50、形状1、形状2、形状3、形状4、形状5。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雪/冰温度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雪粒径</w:t>
      </w:r>
      <w:r>
        <w:t>,</w:t>
      </w:r>
      <w:r>
        <w:rPr>
          <w:sz w:val="22"/>
        </w:rPr>
        <w:t>地面同步观测</w:t>
      </w:r>
      <w:r>
        <w:t>,</w:t>
      </w:r>
      <w:r>
        <w:rPr>
          <w:sz w:val="22"/>
        </w:rPr>
        <w:t>雪水当量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阿勒泰</w:t>
        <w:br/>
      </w:r>
      <w:r>
        <w:rPr>
          <w:sz w:val="22"/>
        </w:rPr>
        <w:t>时间关键词：</w:t>
      </w:r>
      <w:r>
        <w:rPr>
          <w:sz w:val="22"/>
        </w:rPr>
        <w:t>2015/2016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3.文件大小：103.0MB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北：44.73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西：88.07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东：88.07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南：44.73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2015-11-26 16:00:00+00:00</w:t>
      </w:r>
      <w:r>
        <w:rPr>
          <w:sz w:val="22"/>
        </w:rPr>
        <w:t>--</w:t>
      </w:r>
      <w:r>
        <w:rPr>
          <w:sz w:val="22"/>
        </w:rPr>
        <w:t>2016-03-25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戴礼云. 中国阿勒泰地区积雪微波辐射测量实验:积雪和环境电磁物理特征的原位时间序列数据. 时空三极环境大数据平台, DOI:10.11888/Snow.tpdc.270886, CSTR:18406.11.Snow.tpdc.270886, </w:t>
      </w:r>
      <w:r>
        <w:t>2020</w:t>
      </w:r>
      <w:r>
        <w:t>.[</w:t>
      </w:r>
      <w:r>
        <w:t xml:space="preserve">DAI Liyun. Microwave radiometry experiment for snow in Altay China: in situ time series of data for electromagnetic and physical features of snow pack and environment. A Big Earth Data Platform for Three Poles, DOI:10.11888/Snow.tpdc.270886, CSTR:18406.11.Snow.tpdc.270886,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Dai, L.Y., Che, T., Xiao, L.et al. (2022) Improving the snow volume scattering algorithm in a microwave forward model by using ground-based remote sensing snow observation. IEEE Transactions on Geoscience and Remote Sensing, 60, 4300617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戴礼云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dailiyun@lzb.ac.cn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