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全球0.5度MODIS IGBP土地覆盖植被分类（2001-2012）</w:t>
      </w:r>
    </w:p>
    <w:p>
      <w:r>
        <w:rPr>
          <w:sz w:val="22"/>
        </w:rPr>
        <w:t>英文标题：Half degree global MODIS IGBP land cover types (2001-2012)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MODIS土地覆盖类型产品是每年从Terra数据中提取的土地覆盖特征不同分类方案的数据分类产品（MOD12Q1）。本数据为标准MODIS土地覆盖产品MOD12Q1经过重新投影到地理坐标，空间分辨率为0.5度的产品。基本的土地覆盖分类为国际地圈生物圈计划（IGBP, International Geosphere Biosphere Programme）定义的17类，包括11类自然植被分类，3类土地利用和土地镶嵌，3类无植生土地分类。其覆盖经度范围－180－180度，纬度范围为－64-84度。数据格式为GeoTIFF。</w:t>
        <w:br/>
        <w:br/>
        <w:t>该数据可免费使用，版权属于 University of Maryland, Department of Geography and NASA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土地覆被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2001-2012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3.文件大小：300.0MB</w:t>
      </w:r>
    </w:p>
    <w:p>
      <w:pPr>
        <w:ind w:left="432"/>
      </w:pPr>
      <w:r>
        <w:rPr>
          <w:sz w:val="22"/>
        </w:rPr>
        <w:t>4.数据格式：GeoTIFF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东：-180.0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2001-02-02 08:00:00+00:00</w:t>
      </w:r>
      <w:r>
        <w:rPr>
          <w:sz w:val="22"/>
        </w:rPr>
        <w:t>--</w:t>
      </w:r>
      <w:r>
        <w:rPr>
          <w:sz w:val="22"/>
        </w:rPr>
        <w:t>2013-02-01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S.Channan, Channan. 全球0.5度MODIS IGBP土地覆盖植被分类（2001-2012）. 时空三极环境大数据平台, </w:t>
      </w:r>
      <w:r>
        <w:t>2018</w:t>
      </w:r>
      <w:r>
        <w:t>.[</w:t>
      </w:r>
      <w:r>
        <w:t xml:space="preserve">Channan, Channan, S. Half degree global MODIS IGBP land cover types (2001-2012).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S.Channan</w:t>
        <w:br/>
      </w:r>
      <w:r>
        <w:rPr>
          <w:sz w:val="22"/>
        </w:rPr>
        <w:t xml:space="preserve">单位: </w:t>
      </w:r>
      <w:r>
        <w:rPr>
          <w:sz w:val="22"/>
        </w:rPr>
        <w:t>University of Maryland and the Pacific Northwest National Laboratory, College Park, Maryland, USA.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Channan</w:t>
        <w:br/>
      </w:r>
      <w:r>
        <w:rPr>
          <w:sz w:val="22"/>
        </w:rPr>
        <w:t xml:space="preserve">单位: </w:t>
      </w:r>
      <w:r>
        <w:rPr>
          <w:sz w:val="22"/>
        </w:rPr>
        <w:t>University of Maryland and the Pacific Northwest National Laboratory, College Park, Maryland, USA.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