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青海省突发性地质灾害主要分布统计表（2011-2018）</w:t>
      </w:r>
    </w:p>
    <w:p>
      <w:r>
        <w:rPr>
          <w:sz w:val="22"/>
        </w:rPr>
        <w:t>英文标题：Statistical table of major distribution of sudden geological disasters in Qinghai Province (2011-2018)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2011-2018年突发性地质灾害主要分布。数据统计自青海省生态环境厅，数据集包含7个数据表，分别为：2011年突发性地质灾害主要分布，2012年青海省突发性地质灾害主要分布，2014年青海省突发性地质灾害主要分布统计表，2015年青海省突发性地质灾害主要分布统计表，2016年青海省突发性地质灾害主要分布统计表，2017年青海省突发性地质灾害分布表，2018青海省年突发性地质灾害分布表，数据表结构相同。</w:t>
        <w:br/>
        <w:t>每个数据表共有5个字段，例如2016年青海省突发性地质灾害主要分布统计表：</w:t>
        <w:br/>
        <w:t>字段1：县(市)</w:t>
        <w:br/>
        <w:t>字段2：滑坡</w:t>
        <w:br/>
        <w:t>字段3：崩塌</w:t>
        <w:br/>
        <w:t>字段4：泥石流</w:t>
        <w:br/>
        <w:t>字段5：黄土湿陷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地质灾害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2011-2018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青海省突发性地质灾害主要分布统计表（2011-2018）. 时空三极环境大数据平台, </w:t>
      </w:r>
      <w:r>
        <w:t>2021</w:t>
      </w:r>
      <w:r>
        <w:t>.[</w:t>
      </w:r>
      <w:r>
        <w:t xml:space="preserve">Department of Ecology and Environment of Qinghai Province. Statistical table of major distribution of sudden geological disasters in Qinghai Province (2011-2018).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