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排露沟流域出口径流记录（2013）</w:t>
      </w:r>
    </w:p>
    <w:p>
      <w:r>
        <w:rPr>
          <w:sz w:val="22"/>
        </w:rPr>
        <w:t>英文标题：Export runoff records of Pailugou basin (2013)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内容为排露沟流域出山口量水堰每日径流量观测记录。排露沟流域空间范围：38.529-38.558N，100.286-100.536E。数据日期包括自2013年5月1日至2013年9月5日。单位为m3/day。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地表水</w:t>
      </w:r>
      <w:r>
        <w:t>,</w:t>
      </w:r>
      <w:r>
        <w:rPr>
          <w:sz w:val="22"/>
        </w:rPr>
        <w:t>流量</w:t>
      </w:r>
      <w:r>
        <w:t>,</w:t>
      </w:r>
      <w:r>
        <w:rPr>
          <w:sz w:val="22"/>
        </w:rPr>
        <w:t>径流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排露沟</w:t>
        <w:br/>
      </w:r>
      <w:r>
        <w:rPr>
          <w:sz w:val="22"/>
        </w:rPr>
        <w:t>时间关键词：</w:t>
      </w:r>
      <w:r>
        <w:rPr>
          <w:sz w:val="22"/>
        </w:rPr>
        <w:t>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3.文件大小：0.03MB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北：38.558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西：100.286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东：100.308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南：38.529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2013-05-09 03:16:00+00:00</w:t>
      </w:r>
      <w:r>
        <w:rPr>
          <w:sz w:val="22"/>
        </w:rPr>
        <w:t>--</w:t>
      </w:r>
      <w:r>
        <w:rPr>
          <w:sz w:val="22"/>
        </w:rPr>
        <w:t>2013-09-13 03:16:00+00:00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何志斌. 排露沟流域出口径流记录（2013）. 时空三极环境大数据平台, DOI:10.3972/heihe.079.2014.db, CSTR:18406.11.heihe.079.2014.db, </w:t>
      </w:r>
      <w:r>
        <w:t>2014</w:t>
      </w:r>
      <w:r>
        <w:t>.[</w:t>
      </w:r>
      <w:r>
        <w:t xml:space="preserve">HE Zhibin. Export runoff records of Pailugou basin (2013). A Big Earth Data Platform for Three Poles, DOI:10.3972/heihe.079.2014.db, CSTR:18406.11.heihe.079.2014.db,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黑河上游山区典型小流域径流过程观测与模拟研究(91025014)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何志斌</w:t>
        <w:br/>
      </w:r>
      <w:r>
        <w:rPr>
          <w:sz w:val="22"/>
        </w:rPr>
        <w:t xml:space="preserve">单位: </w:t>
      </w:r>
      <w:r>
        <w:rPr>
          <w:sz w:val="22"/>
        </w:rPr>
        <w:t>中科院寒旱所</w:t>
        <w:br/>
      </w:r>
      <w:r>
        <w:rPr>
          <w:sz w:val="22"/>
        </w:rPr>
        <w:t xml:space="preserve">电子邮件: </w:t>
      </w:r>
      <w:r>
        <w:rPr>
          <w:sz w:val="22"/>
        </w:rPr>
        <w:t>hzbmail@lzb.ac.cn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