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青海不同海拔地区高原鼠兔种质资源数据集（2021）</w:t>
      </w:r>
    </w:p>
    <w:p>
      <w:r>
        <w:rPr>
          <w:sz w:val="22"/>
        </w:rPr>
        <w:t>英文标题：Data set of plateau pika germplasm resources at different altitudes in Qinghai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高原鼠兔种质资源遗传多样性分布格局，厘清其相关遗传背景，并建立相应的遗传资源库。2021年子课题（2019QZKK05010209）集中在青海省（海西蒙古族藏族自治州，格尔木市，昆仑山口；海西蒙古族藏族自治州，都兰县，香日德镇，沟里乡；果洛藏族自治州，玛多县；果洛藏族自治州，玛沁县，大武镇；黄南藏族自治州，泽库县；海南藏族自治州，贵南县，塔秀乡）不同海拔区域采集93份高原鼠兔种质资源，实体样品包括血液或、组织、粪便等。本数据集包含1个样品信息表。样品信息表包含物种、品种、详细采样地、样品类型、采集时间、采集人、保存方式等基本样品信息，以excel表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多样性与分布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北：37.594304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东：100.434424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张良志. 青海不同海拔地区高原鼠兔种质资源数据集（2021）. 时空三极环境大数据平台, DOI:10.11888/HumanNat.tpdc.272344, CSTR:18406.11.HumanNat.tpdc.272344, </w:t>
      </w:r>
      <w:r>
        <w:t>2022</w:t>
      </w:r>
      <w:r>
        <w:t>.[</w:t>
      </w:r>
      <w:r>
        <w:t xml:space="preserve">ZHANG Liangzhi. Data set of plateau pika germplasm resources at different altitudes in Qinghai (2021). A Big Earth Data Platform for Three Poles, DOI:10.11888/HumanNat.tpdc.272344, CSTR:18406.11.HumanNat.tpdc.272344,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张良志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lzzhang@nwipb.cas.cn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