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青海省分行业城镇个体从业人数（1995-2005）</w:t>
      </w:r>
    </w:p>
    <w:p>
      <w:r>
        <w:rPr>
          <w:sz w:val="22"/>
        </w:rPr>
        <w:t>英文标题：Number of individual employees in cities and towns by industry in Qinghai Province (1995-2005)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1995-2005年青海省分行业城镇个体从业人数的统计数据，数据是按年份来划分的。数据整理自青海省统计局发布的青海省统计年鉴。数据集包含5个数据表，分别为：分行业城镇个体从业人数1995-2001年.xls，分行业城镇个体从业人数1995-2002年.xls，分行业城镇个体从业人数1997-2003.xls，分行业城镇个体从业人数1999-2005年.xls，分行业城镇个体从业人数2004年.xls。数据表结构不同。例如1999-2005年的数据表共有8个字段：</w:t>
        <w:br/>
        <w:t>字段1：行业</w:t>
        <w:br/>
        <w:t>字段2：1999</w:t>
        <w:br/>
        <w:t>字段3：2000</w:t>
        <w:br/>
        <w:t>字段4：2001</w:t>
        <w:br/>
        <w:t>字段5：2002</w:t>
        <w:br/>
        <w:t>字段6：2003</w:t>
        <w:br/>
        <w:t>字段7：2004</w:t>
        <w:br/>
        <w:t>字段8：2005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私营企业</w:t>
      </w:r>
      <w:r>
        <w:t>,</w:t>
      </w:r>
      <w:r>
        <w:rPr>
          <w:sz w:val="22"/>
        </w:rPr>
        <w:t>就业人口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1995-2005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3.文件大小：0.059MB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1994-12-31 16:00:00+00:00</w:t>
      </w:r>
      <w:r>
        <w:rPr>
          <w:sz w:val="22"/>
        </w:rPr>
        <w:t>--</w:t>
      </w:r>
      <w:r>
        <w:rPr>
          <w:sz w:val="22"/>
        </w:rPr>
        <w:t>2005-12-30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青海省分行业城镇个体从业人数（1995-2005）. 时空三极环境大数据平台, </w:t>
      </w:r>
      <w:r>
        <w:t>2021</w:t>
      </w:r>
      <w:r>
        <w:t>.[</w:t>
      </w:r>
      <w:r>
        <w:t xml:space="preserve">Qinghai Provincial Bureau of Statistics. Number of individual employees in cities and towns by industry in Qinghai Province (1995-2005).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