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青海省全省主要工业产品产量（1952-2020）</w:t>
      </w:r>
    </w:p>
    <w:p>
      <w:r>
        <w:rPr>
          <w:sz w:val="22"/>
        </w:rPr>
        <w:t>英文标题：Output of main industrial products in Qinghai Province (1952-2020)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1952-2020年青海省全省主要工业产品产量，数据是按棉纱、棉布、呢绒、毛线、毛毯、地毯、工业用呢、皮鞋、机制纸与纸板、原盐、食用植物油、火柴、肥皂、合成洗涤剂、卷烟、白酒、啤酒、日用精铝制品、原煤、原油、原油加工量、发电量、钢材、铝、纯硅、铁合金、木材、铜精矿含铜、镍精矿含镍、锌精矿含锌、铅精矿含铅、烧碱、硫酸、红矾钠、硼砂、电石、合成氨、化肥、金属切削机床、汽车、内燃机、农用拖车、推土机、牛奶分离器、电话机、水泥、石棉划分的。数据整理自青海省统计局发布的青海省统计年鉴。数据集包含30个数据表，分别为:</w:t>
        <w:br/>
        <w:t>主要年份主要工业产品产量1952-1998.xls</w:t>
        <w:br/>
        <w:t>主要年份主要工业产品产量1952-1999年.xls</w:t>
        <w:br/>
        <w:t>主要年份主要工业产品产量1952-2000年.xls</w:t>
        <w:br/>
        <w:t>主要年份主要工业产品产量1952-2001年.xls</w:t>
        <w:br/>
        <w:t>主要年份主要工业产品产量1952-2002年.xls</w:t>
        <w:br/>
        <w:t>主要年份主要工业产品产量1952-2003.xls</w:t>
        <w:br/>
        <w:t>主要年份主要工业产品产量1952-2004年.xls</w:t>
        <w:br/>
        <w:t>主要年份主要工业产品产量1978-2006.xls</w:t>
        <w:br/>
        <w:t>主要年份主要工业产品产量1978-2007.xls</w:t>
        <w:br/>
        <w:t>主要年份主要工业产品产量1978-2008年.xls</w:t>
        <w:br/>
        <w:t>主要年份主要工业产品产量1978-2005.xls</w:t>
        <w:br/>
        <w:t>主要年份主要工业产品产量1990-2009.xls</w:t>
        <w:br/>
        <w:t>主要年份主要工业产品产量1990-2010年.xls</w:t>
        <w:br/>
        <w:t>主要工业产品生产总量1998年.xls</w:t>
        <w:br/>
        <w:t>主要工业产品生产总量1999年.xls</w:t>
        <w:br/>
        <w:t>主要工业产品生产总量2000年.xls</w:t>
        <w:br/>
        <w:t>主要工业产品产量2000-2001年.xls</w:t>
        <w:br/>
        <w:t>主要工业产品产量2001-2002年.xls</w:t>
        <w:br/>
        <w:t>主要工业产品产量2002-2003年.xls</w:t>
        <w:br/>
        <w:t>主要工业产品产量2004年.xls</w:t>
        <w:br/>
        <w:t>主要年份主要工业产品产量2006-2011.xls</w:t>
        <w:br/>
        <w:t>主要年份主要工业产品产量2008-2013年.xls</w:t>
        <w:br/>
        <w:t>主要年份主要工业产品产量2008-2014年.xls</w:t>
        <w:br/>
        <w:t>主要年份主要工业产品产量2010-2015年.xls</w:t>
        <w:br/>
        <w:t>主要年份主要工业产品产量2010-2016年.xls</w:t>
        <w:br/>
        <w:t>主要年份主要工业产品产量2012-2017年.xls</w:t>
        <w:br/>
        <w:t>主要年份主要工业产品产量2013-2018年.xls</w:t>
        <w:br/>
        <w:t>主要年份主要工业产品产量2008-2012年.xls，</w:t>
        <w:br/>
        <w:t>青海省主要工业产品产量2015-2020.xls ，</w:t>
        <w:br/>
        <w:t>青海省主要工业产品产量2015-2020-1.xls。</w:t>
        <w:br/>
        <w:t>数据表结构相同。例如主要工业产品产量2000-2001年数据表共有3个字段：</w:t>
        <w:br/>
        <w:t>字段1：产品名称</w:t>
        <w:br/>
        <w:t>字段2：2000</w:t>
        <w:br/>
        <w:t>字段3：2001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</w:r>
      <w:r>
        <w:t>,</w:t>
      </w:r>
      <w:r>
        <w:rPr>
          <w:sz w:val="22"/>
        </w:rPr>
        <w:t>主要工业产品产量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1952-2020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3.文件大小：0.63MB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1951-12-31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青海省全省主要工业产品产量（1952-2020）. 时空三极环境大数据平台, </w:t>
      </w:r>
      <w:r>
        <w:t>2021</w:t>
      </w:r>
      <w:r>
        <w:t>.[</w:t>
      </w:r>
      <w:r>
        <w:t xml:space="preserve">Qinghai Provincial Bureau of Statistics. Output of main industrial products in Qinghai Province (1952-2020).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