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孟加拉国达卡市高温热浪风险评估数据集（2015）</w:t>
      </w:r>
    </w:p>
    <w:p>
      <w:r>
        <w:rPr>
          <w:sz w:val="22"/>
        </w:rPr>
        <w:t>英文标题：Data set of heat wave risk assessment in Dhaka, Bangladesh, 2015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为2015年孟加拉国达卡市高温热浪风险数据集，空间分辨率为30m，时间分辨率为年。高温热浪风险是指高温热危险性（未来可能发生的高温热浪事件）、高温热浪暴露度(可能发生高温热浪事件地区的总人口、生计和资产)和高温热浪脆弱性(当受到高温热浪事件影响时，承灾体遭受不利影响的倾向)之间相互作用而产生有害后果的概率或损失的可能性。高温热浪风险评估采用“危险性-暴露度-脆弱性”评估方法。数据集经过了专家研讨论证，可以为区域高温热浪风险评估提供支撑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自然灾害</w:t>
      </w:r>
      <w:r>
        <w:t>,</w:t>
      </w:r>
      <w:r>
        <w:rPr>
          <w:sz w:val="22"/>
        </w:rPr>
        <w:t>高温热浪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孟加拉国</w:t>
        <w:br/>
      </w:r>
      <w:r>
        <w:rPr>
          <w:sz w:val="22"/>
        </w:rPr>
        <w:t>时间关键词：</w:t>
      </w:r>
      <w:r>
        <w:rPr>
          <w:sz w:val="22"/>
        </w:rPr>
        <w:t>2015年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3.文件大小：4.0MB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北：24.04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西：89.49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东：90.74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南：22.96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2014-12-31 16:00:00+00:00</w:t>
      </w:r>
      <w:r>
        <w:rPr>
          <w:sz w:val="22"/>
        </w:rPr>
        <w:t>--</w:t>
      </w:r>
      <w:r>
        <w:rPr>
          <w:sz w:val="22"/>
        </w:rPr>
        <w:t>2015-12-30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杨飞, 殷聪. 孟加拉国达卡市高温热浪风险评估数据集（2015）. 时空三极环境大数据平台, DOI:10.11888/Disas.tpdc.271122, CSTR:18406.11.Disas.tpdc.271122, </w:t>
      </w:r>
      <w:r>
        <w:t>2021</w:t>
      </w:r>
      <w:r>
        <w:t>.[</w:t>
      </w:r>
      <w:r>
        <w:t xml:space="preserve">YIN Cong, YANG Fei. Data set of heat wave risk assessment in Dhaka, Bangladesh, 2015. A Big Earth Data Platform for Three Poles, DOI:10.11888/Disas.tpdc.271122, CSTR:18406.11.Disas.tpdc.271122,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杨飞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yangfei@igsnrr.ac.cn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殷聪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yinc.18s@igsnrr.ac.cn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