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青海省盐湖分布区Landsat卫星影像原始数据集（1992）</w:t>
      </w:r>
    </w:p>
    <w:p>
      <w:r>
        <w:rPr>
          <w:sz w:val="22"/>
        </w:rPr>
        <w:t>英文标题：Landsat satellite image original data set of Salt Lake distribution area in Qinghai Province (1992)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青海省盐湖区的原始landsat卫星影像资料TM、ETM+数据，年份为1992、1977、1993年，包括MSS传感器的4个波段（空间分辨率78m），TM传感器的7波段和ETM+传感器的8波段（空间分辨率15m、30m）。数据基于USGS官网搜集整理的盐湖区的MSS、TM、ETM+遥感影像数据，数据处理过程有严格的质量保证措施，数据经质检后入库，能够保证数据质量。数据大小约为2.66G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光学遥感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1992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3.文件大小：2660.0MB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1991-12-31 16:00:00+00:00</w:t>
      </w:r>
      <w:r>
        <w:rPr>
          <w:sz w:val="22"/>
        </w:rPr>
        <w:t>--</w:t>
      </w:r>
      <w:r>
        <w:rPr>
          <w:sz w:val="22"/>
        </w:rPr>
        <w:t>1992-12-31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陈亮, 王建萍. 青海省盐湖分布区Landsat卫星影像原始数据集（1992）. 时空三极环境大数据平台, </w:t>
      </w:r>
      <w:r>
        <w:t>2021</w:t>
      </w:r>
      <w:r>
        <w:t>.[</w:t>
      </w:r>
      <w:r>
        <w:t xml:space="preserve">CHEN   Liang, WANG   Jianping. Landsat satellite image original data set of Salt Lake distribution area in Qinghai Province (1992).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陈亮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chenl@isl.ac.cn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jianpingwang@isl.ac.cn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