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华北北缘及其邻区燕山期中酸性岩全岩Pb同位素数据集</w:t>
      </w:r>
    </w:p>
    <w:p>
      <w:r>
        <w:rPr>
          <w:sz w:val="22"/>
        </w:rPr>
        <w:t>英文标题：Whole rock Pb isotopic data set of Yanshanian intermediate acid rocks in the northern margin of North China and its adjacent areas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华北北缘及其邻区燕山期中酸性岩的Pb同位素地球化学数据。Pb同位素数据由MC-ICP-MS分析获得。数据未发表，数据真实可靠。通过获得的数据，可以查明研究区、同位素组成变化规律，详细分析岩石源区性质及熔融条件、岩浆演化过程，对追溯构造-岩浆过程的动力学过程，分析鄂霍茨克洋与太平洋构造域叠合、转换对区内岩浆活动与成矿作用的制约，限定古洋壳俯冲、消亡到相互转换的时限有重大作用，最终为揭示燕山运动的深部过程与岩浆-成矿作用的关系提供关键制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地球化学</w:t>
      </w:r>
      <w:r>
        <w:t>,</w:t>
      </w:r>
      <w:r>
        <w:rPr>
          <w:sz w:val="22"/>
        </w:rPr>
        <w:t>Pb同位素</w:t>
      </w:r>
      <w:r>
        <w:t>,</w:t>
      </w:r>
      <w:r>
        <w:rPr>
          <w:sz w:val="22"/>
        </w:rPr>
        <w:t>锆石U-Pb定年</w:t>
      </w:r>
      <w:r>
        <w:t>,</w:t>
      </w:r>
      <w:r>
        <w:rPr>
          <w:sz w:val="22"/>
        </w:rPr>
        <w:t>同位素地球化学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华北北缘</w:t>
        <w:br/>
      </w:r>
      <w:r>
        <w:rPr>
          <w:sz w:val="22"/>
        </w:rPr>
        <w:t>时间关键词：</w:t>
      </w:r>
      <w:r>
        <w:rPr>
          <w:sz w:val="22"/>
        </w:rPr>
        <w:t>燕山期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3.文件大小：0.037MB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葛文春. 华北北缘及其邻区燕山期中酸性岩全岩Pb同位素数据集. 时空三极环境大数据平台, DOI:10.11888/Geo.tpdc.271565, CSTR:18406.11.Geo.tpdc.271565, </w:t>
      </w:r>
      <w:r>
        <w:t>2021</w:t>
      </w:r>
      <w:r>
        <w:t>.[</w:t>
      </w:r>
      <w:r>
        <w:t xml:space="preserve">GE   Wenchun. Whole rock Pb isotopic data set of Yanshanian intermediate acid rocks in the northern margin of North China and its adjacent areas. A Big Earth Data Platform for Three Poles, DOI:10.11888/Geo.tpdc.271565, CSTR:18406.11.Geo.tpdc.271565,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燕山期重大地质事件的深部过程与资源效应(2016YFC0600400)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葛文春</w:t>
        <w:br/>
      </w:r>
      <w:r>
        <w:rPr>
          <w:sz w:val="22"/>
        </w:rPr>
        <w:t xml:space="preserve">单位: </w:t>
      </w:r>
      <w:r>
        <w:rPr>
          <w:sz w:val="22"/>
        </w:rPr>
        <w:t>吉林大学地球科学学院</w:t>
        <w:br/>
      </w:r>
      <w:r>
        <w:rPr>
          <w:sz w:val="22"/>
        </w:rPr>
        <w:t xml:space="preserve">电子邮件: </w:t>
      </w:r>
      <w:r>
        <w:rPr>
          <w:sz w:val="22"/>
        </w:rPr>
        <w:t>gewenchun@jlu.edu.cn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