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土壤生物化学过程二氧化碳同位素综合观测系统研制：多通道双循环土壤呼吸δ13C观测系统数据集（2019-2020）</w:t>
      </w:r>
    </w:p>
    <w:p>
      <w:r>
        <w:rPr>
          <w:sz w:val="22"/>
        </w:rPr>
        <w:t>英文标题：Comprehensive observation system for carbon dioxide isotopes during soil biochemistry process: multichannel and dual-cycle observation system for soil CO2 and δ13C fluxes (2019-2020)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呼吸是陆地生态系统仅次于光合作用的碳通量，土壤生物化学过程CO2和δ13C产生与输送是土壤呼吸量级与过程评价的制约因素。根据土壤生物化学过程CO2气体产生和输送特点，基于稳定同位素红外光谱技术，自主研发非线性在线标定技术、多通道双循环的高效循环气路、气体浓度预降低的高效循环气路、可模拟冻融过程的变温技术；集成创新研制分别针对土壤-大气界面气体交换过程、土壤内部气体垂直运移过程和土壤有机质分解过程的三套CO2及其δ13C浓度和通量观测系统，并在生态脆弱区开展观测示范，有效解决了土壤生物化学过程CO2的产生、运移与释放的综合监测难题。</w:t>
        <w:br/>
        <w:t>多通道双循环土壤呼吸δ13C观测系统：研发CO2及其δ13C 分析仪的多浓度的非线性响应的在线标定系统，确保仪器的精度和准确度；研发多通道气路间的双泵双循环的CO2及其δ13C高效循环气路，通过待测通道气体预混，最大限度地降低了切换时间并消除了“死气”对观测结果的干扰；基于模拟通量验证系统测试表明CO2和δ13C模拟通量结果均优于0.32 μmol m-2 s-1 @ 10 μmol m-2 s-1 (CO2)和0.52‰ @ 10 μmol m-2 s-1 (CO2)，优于项目的核心技术指标要求。</w:t>
        <w:br/>
        <w:t>该设备平均国产化率 80%以上，已运用于森林、草地、和农田等生态系统的自动化监测，实现我国生态监测技术的自主创新与升级换代，可以推广到CERN、CFERN和CNERN以及其它相关部门类似的野外台站，有助于大幅提升我国对生态监测与评估的科技研发能力、水平和国际影响力，有效支撑我国陆地生态系统固碳速率及潜力评估与认证，为国家生态文明建设、碳达峰碳中和以及生态安全调控提供技术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碳通量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</w:t>
      </w:r>
      <w:r>
        <w:t xml:space="preserve">, </w:t>
      </w:r>
      <w:r>
        <w:rPr>
          <w:sz w:val="22"/>
        </w:rPr>
        <w:t>大满站</w:t>
        <w:br/>
      </w:r>
      <w:r>
        <w:rPr>
          <w:sz w:val="22"/>
        </w:rPr>
        <w:t>时间关键词：</w:t>
      </w:r>
      <w:r>
        <w:rPr>
          <w:sz w:val="22"/>
        </w:rPr>
        <w:t>时间跨度：201908-202008</w:t>
      </w:r>
      <w:r>
        <w:t xml:space="preserve">, </w:t>
      </w:r>
      <w:r>
        <w:rPr>
          <w:sz w:val="22"/>
        </w:rPr>
        <w:t>时间分辨率：1s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3.文件大小：360.0MB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2019-08-10 16:00:00+00:00</w:t>
      </w:r>
      <w:r>
        <w:rPr>
          <w:sz w:val="22"/>
        </w:rPr>
        <w:t>--</w:t>
      </w:r>
      <w:r>
        <w:rPr>
          <w:sz w:val="22"/>
        </w:rPr>
        <w:t>2020-08-30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孙晓敏. 土壤生物化学过程二氧化碳同位素综合观测系统研制：多通道双循环土壤呼吸δ13C观测系统数据集（2019-2020）. 时空三极环境大数据平台, DOI:10.11888/Soil.tpdc.271822, CSTR:18406.11.Soil.tpdc.271822, </w:t>
      </w:r>
      <w:r>
        <w:t>2021</w:t>
      </w:r>
      <w:r>
        <w:t>.[</w:t>
      </w:r>
      <w:r>
        <w:t xml:space="preserve">SUN   Xiaomin. Comprehensive observation system for carbon dioxide isotopes during soil biochemistry process: multichannel and dual-cycle observation system for soil CO2 and δ13C fluxes (2019-2020). A Big Earth Data Platform for Three Poles, DOI:10.11888/Soil.tpdc.271822, CSTR:18406.11.Soil.tpdc.271822,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生态系统关键参量监测设备研制与生态物联网示范(2016YFC0500100)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孙晓敏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sunxm@igsnrr.ac.cn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