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青藏高原——现代生物多样性演化史上的交汇点</w:t>
      </w:r>
    </w:p>
    <w:p>
      <w:r>
        <w:rPr>
          <w:sz w:val="22"/>
        </w:rPr>
        <w:t>英文标题：Tibetan Plateau: An evolutionary junction for the history of modern biodiversity.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青藏高原——现代生物多样性演化史上的交汇点的论文原文及插图。</w:t>
        <w:br/>
        <w:t xml:space="preserve">数据获取方式为绘图软件制图。                             </w:t>
        <w:br/>
        <w:t>共包含4个文件（3图1文）</w:t>
        <w:br/>
        <w:t>图1：青藏高原鱼类和哺乳动物特有的起源地。形态变异与空间分布</w:t>
        <w:br/>
        <w:t>图2：哺乳类“起源于西藏”的地点和“走出西藏”的路线</w:t>
        <w:br/>
        <w:t>图3： 攀鲈和椿树从青藏高原起源和不同大陆之间扩散的途径</w:t>
        <w:br/>
        <w:t>图片为jpg格式，以论文中出现顺序命名。</w:t>
        <w:br/>
        <w:t>PDF文档可直接打开查阅。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其他</w:t>
        <w:br/>
      </w:r>
      <w:r>
        <w:rPr>
          <w:sz w:val="22"/>
        </w:rPr>
        <w:t>学科关键词：</w:t>
      </w:r>
      <w:r>
        <w:rPr>
          <w:sz w:val="22"/>
        </w:rPr>
        <w:t>古环境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中新世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2021-12-10 16:00:00+00:00</w:t>
      </w:r>
      <w:r>
        <w:rPr>
          <w:sz w:val="22"/>
        </w:rPr>
        <w:t>--</w:t>
      </w:r>
      <w:r>
        <w:rPr>
          <w:sz w:val="22"/>
        </w:rPr>
        <w:t>2021-12-29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史静耸. 青藏高原——现代生物多样性演化史上的交汇点. 时空三极环境大数据平台, DOI:10.1007/s11430-019-9507-5, CSTR:, </w:t>
      </w:r>
      <w:r>
        <w:t>2021</w:t>
      </w:r>
      <w:r>
        <w:t>.[</w:t>
      </w:r>
      <w:r>
        <w:t xml:space="preserve">SHI   Jingsong. Tibetan Plateau: An evolutionary junction for the history of modern biodiversity.. A Big Earth Data Platform for Three Poles, DOI:10.1007/s11430-019-9507-5,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史静耸</w:t>
        <w:br/>
      </w:r>
      <w:r>
        <w:rPr>
          <w:sz w:val="22"/>
        </w:rPr>
        <w:t xml:space="preserve">单位: </w:t>
      </w:r>
      <w:r>
        <w:rPr>
          <w:sz w:val="22"/>
        </w:rPr>
        <w:t>中国科学院古脊椎动物与古人类研究所</w:t>
        <w:br/>
      </w:r>
      <w:r>
        <w:rPr>
          <w:sz w:val="22"/>
        </w:rPr>
        <w:t xml:space="preserve">电子邮件: </w:t>
      </w:r>
      <w:r>
        <w:rPr>
          <w:sz w:val="22"/>
        </w:rPr>
        <w:t>shijingsong@ivpp.ac.cn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