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祁连山综合观测网：黑河流域地表过程综合观测网（大满超级站涡动相关仪-2019）</w:t>
      </w:r>
    </w:p>
    <w:p>
      <w:r>
        <w:rPr>
          <w:sz w:val="22"/>
        </w:rPr>
        <w:t>英文标题：Qilian Mountains integrated observatory network: Dataset of Heihe integrated observatory network (eddy covariance system of Daman Superstation, 2019)</w:t>
      </w:r>
    </w:p>
    <w:p>
      <w:r>
        <w:rPr>
          <w:sz w:val="32"/>
        </w:rPr>
        <w:t>1、摘要</w:t>
      </w:r>
    </w:p>
    <w:p>
      <w:pPr>
        <w:ind w:firstLine="432"/>
      </w:pPr>
      <w:r>
        <w:rPr>
          <w:sz w:val="22"/>
        </w:rPr>
        <w:t>该数据集包含了2019年1月1日至2019年12月31日的黑河流域地表过程综合观测网中游大满超级站涡动相关仪观测数据。站点位于甘肃省张掖市大满灌区内，下垫面是玉米。观测点的经纬度是100.37223E,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3.文件大小：3.03MB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2019-07-24 08:00:00+00:00</w:t>
      </w:r>
      <w:r>
        <w:rPr>
          <w:sz w:val="22"/>
        </w:rPr>
        <w:t>--</w:t>
      </w:r>
      <w:r>
        <w:rPr>
          <w:sz w:val="22"/>
        </w:rPr>
        <w:t>2020-07-22 08:00:00+00:00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祁连山综合观测网：黑河流域地表过程综合观测网（大满超级站涡动相关仪-2019）. 时空三极环境大数据平台, DOI:10.11888/Meteoro.tpdc.270692, CSTR:18406.11.Meteoro.tpdc.270692, </w:t>
      </w:r>
      <w:r>
        <w:t>2020</w:t>
      </w:r>
      <w:r>
        <w:t>.[</w:t>
      </w:r>
      <w:r>
        <w:t xml:space="preserve">LI Xin, LIU Shaomin, ZHANG  Yang, XU Ziwei, REN  Zhiguo, TAN  Junlei, CHE  Tao. Qilian Mountains integrated observatory network: Dataset of Heihe integrated observatory network (eddy covariance system of Daman Superstation, 2019). A Big Earth Data Platform for Three Poles, DOI:10.11888/Meteoro.tpdc.270692, CSTR:18406.11.Meteoro.tpdc.270692,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