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哈萨克斯坦分州城镇化率（2000-2018）</w:t>
      </w:r>
    </w:p>
    <w:p>
      <w:r>
        <w:rPr>
          <w:sz w:val="22"/>
        </w:rPr>
        <w:t>英文标题：The urbanization rate data of each state in Kazakhstan (2000-2018)</w:t>
      </w:r>
    </w:p>
    <w:p>
      <w:r>
        <w:rPr>
          <w:sz w:val="32"/>
        </w:rPr>
        <w:t>1、摘要</w:t>
      </w:r>
    </w:p>
    <w:p>
      <w:pPr>
        <w:ind w:firstLine="432"/>
      </w:pPr>
      <w:r>
        <w:rPr>
          <w:sz w:val="22"/>
        </w:rPr>
        <w:t>该数据集记录了哈萨克斯坦各个州2000-2018年的城镇化率数据。数据来自哈萨克斯坦国家统计局。城镇化是一个具有广泛含义的概念。狭义上讲，一般是指人口城市化，是指城市数量的增加和城市规模的扩大，人口在一定时期内向城市聚集的过程。城镇化率的具体计算方式是一个地区城镇常住人口占该地区常住总人口的比例。原指标名称是俄语，经翻译和编辑整理形成。官方数据准确，可为研究中亚国家社会经济发展提供基本的数据依据。</w:t>
      </w:r>
    </w:p>
    <w:p>
      <w:r>
        <w:rPr>
          <w:sz w:val="32"/>
        </w:rPr>
        <w:t>2、关键词</w:t>
      </w:r>
    </w:p>
    <w:p>
      <w:pPr>
        <w:ind w:left="432"/>
      </w:pPr>
      <w:r>
        <w:rPr>
          <w:sz w:val="22"/>
        </w:rPr>
        <w:t>主题关键词：</w:t>
      </w:r>
      <w:r>
        <w:rPr>
          <w:sz w:val="22"/>
        </w:rPr>
        <w:t>城镇化</w:t>
      </w:r>
      <w:r>
        <w:t>,</w:t>
      </w:r>
      <w:r>
        <w:rPr>
          <w:sz w:val="22"/>
        </w:rPr>
        <w:t>生态退化及保护</w:t>
        <w:br/>
      </w:r>
      <w:r>
        <w:rPr>
          <w:sz w:val="22"/>
        </w:rPr>
        <w:t>学科关键词：</w:t>
      </w:r>
      <w:r>
        <w:rPr>
          <w:sz w:val="22"/>
        </w:rPr>
        <w:t>人地关系</w:t>
        <w:br/>
      </w:r>
      <w:r>
        <w:rPr>
          <w:sz w:val="22"/>
        </w:rPr>
        <w:t>地点关键词：</w:t>
      </w:r>
      <w:r>
        <w:rPr>
          <w:sz w:val="22"/>
        </w:rPr>
        <w:t>哈萨克斯坦</w:t>
        <w:br/>
      </w:r>
      <w:r>
        <w:rPr>
          <w:sz w:val="22"/>
        </w:rPr>
        <w:t>时间关键词：</w:t>
      </w:r>
      <w:r>
        <w:rPr>
          <w:sz w:val="22"/>
        </w:rPr>
        <w:t>2000-2018</w:t>
      </w:r>
    </w:p>
    <w:p>
      <w:r>
        <w:rPr>
          <w:sz w:val="32"/>
        </w:rPr>
        <w:t>3、数据细节</w:t>
      </w:r>
    </w:p>
    <w:p>
      <w:pPr>
        <w:ind w:left="432"/>
      </w:pPr>
      <w:r>
        <w:rPr>
          <w:sz w:val="22"/>
        </w:rPr>
        <w:t>1.比例尺：None</w:t>
      </w:r>
    </w:p>
    <w:p>
      <w:pPr>
        <w:ind w:left="432"/>
      </w:pPr>
      <w:r>
        <w:rPr>
          <w:sz w:val="22"/>
        </w:rPr>
        <w:t>2.投影：</w:t>
      </w:r>
    </w:p>
    <w:p>
      <w:pPr>
        <w:ind w:left="432"/>
      </w:pPr>
      <w:r>
        <w:rPr>
          <w:sz w:val="22"/>
        </w:rPr>
        <w:t>3.文件大小：0.02MB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北：55.0</w:t>
            </w:r>
          </w:p>
        </w:tc>
        <w:tc>
          <w:tcPr>
            <w:tcW w:type="dxa" w:w="2880"/>
          </w:tcPr>
          <w:p>
            <w:r>
              <w:t>-</w:t>
            </w:r>
          </w:p>
        </w:tc>
      </w:tr>
      <w:tr>
        <w:tc>
          <w:tcPr>
            <w:tcW w:type="dxa" w:w="2880"/>
          </w:tcPr>
          <w:p>
            <w:r>
              <w:t>西：45.0</w:t>
            </w:r>
          </w:p>
        </w:tc>
        <w:tc>
          <w:tcPr>
            <w:tcW w:type="dxa" w:w="2880"/>
          </w:tcPr>
          <w:p>
            <w:r>
              <w:t>-</w:t>
            </w:r>
          </w:p>
        </w:tc>
        <w:tc>
          <w:tcPr>
            <w:tcW w:type="dxa" w:w="2880"/>
          </w:tcPr>
          <w:p>
            <w:r>
              <w:t>东：85.0</w:t>
            </w:r>
          </w:p>
        </w:tc>
      </w:tr>
      <w:tr>
        <w:tc>
          <w:tcPr>
            <w:tcW w:type="dxa" w:w="2880"/>
          </w:tcPr>
          <w:p>
            <w:r>
              <w:t>-</w:t>
            </w:r>
          </w:p>
        </w:tc>
        <w:tc>
          <w:tcPr>
            <w:tcW w:type="dxa" w:w="2880"/>
          </w:tcPr>
          <w:p>
            <w:r>
              <w:t>南：40.0</w:t>
            </w:r>
          </w:p>
        </w:tc>
        <w:tc>
          <w:tcPr>
            <w:tcW w:type="dxa" w:w="2880"/>
          </w:tcPr>
          <w:p>
            <w:r>
              <w:t>-</w:t>
            </w:r>
          </w:p>
        </w:tc>
      </w:tr>
    </w:tbl>
    <w:p>
      <w:r>
        <w:rPr>
          <w:sz w:val="32"/>
        </w:rPr>
        <w:t>5、时间范围</w:t>
      </w:r>
      <w:r>
        <w:rPr>
          <w:sz w:val="22"/>
        </w:rPr>
        <w:t>2000-01-08 08:00:00+00:00</w:t>
      </w:r>
      <w:r>
        <w:rPr>
          <w:sz w:val="22"/>
        </w:rPr>
        <w:t>--</w:t>
      </w:r>
      <w:r>
        <w:rPr>
          <w:sz w:val="22"/>
        </w:rPr>
        <w:t>2019-01-05 08:00:00+00:00</w:t>
      </w:r>
    </w:p>
    <w:p>
      <w:r>
        <w:rPr>
          <w:sz w:val="32"/>
        </w:rPr>
        <w:t>6、引用方式</w:t>
      </w:r>
    </w:p>
    <w:p>
      <w:pPr>
        <w:ind w:left="432"/>
      </w:pPr>
      <w:r>
        <w:rPr>
          <w:sz w:val="22"/>
        </w:rPr>
        <w:t xml:space="preserve">数据的引用: </w:t>
      </w:r>
    </w:p>
    <w:p>
      <w:pPr>
        <w:ind w:left="432" w:firstLine="432"/>
      </w:pPr>
      <w:r>
        <w:t xml:space="preserve">黄金川, 马海涛. 哈萨克斯坦分州城镇化率（2000-2018）. 时空三极环境大数据平台, </w:t>
      </w:r>
      <w:r>
        <w:t>2019</w:t>
      </w:r>
      <w:r>
        <w:t>.[</w:t>
      </w:r>
      <w:r>
        <w:t xml:space="preserve">HUANG Jinchuan, MA Haitao. The urbanization rate data of each state in Kazakhstan (2000-2018).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黄金川</w:t>
        <w:br/>
      </w:r>
      <w:r>
        <w:rPr>
          <w:sz w:val="22"/>
        </w:rPr>
        <w:t xml:space="preserve">单位: </w:t>
      </w:r>
      <w:r>
        <w:rPr>
          <w:sz w:val="22"/>
        </w:rPr>
        <w:t>中国科学院地理科学与资源研究所</w:t>
        <w:br/>
      </w:r>
      <w:r>
        <w:rPr>
          <w:sz w:val="22"/>
        </w:rPr>
        <w:t xml:space="preserve">电子邮件: </w:t>
      </w:r>
      <w:r>
        <w:rPr>
          <w:sz w:val="22"/>
        </w:rPr>
        <w:t>huangjc@igsnrr.ac.cn</w:t>
        <w:br/>
        <w:br/>
      </w:r>
      <w:r>
        <w:rPr>
          <w:sz w:val="22"/>
        </w:rPr>
        <w:t xml:space="preserve">姓名: </w:t>
      </w:r>
      <w:r>
        <w:rPr>
          <w:sz w:val="22"/>
        </w:rPr>
        <w:t>马海涛</w:t>
        <w:br/>
      </w:r>
      <w:r>
        <w:rPr>
          <w:sz w:val="22"/>
        </w:rPr>
        <w:t xml:space="preserve">单位: </w:t>
      </w:r>
      <w:r>
        <w:rPr>
          <w:sz w:val="22"/>
        </w:rPr>
        <w:t>中国科学院地理科学与资源研究所</w:t>
        <w:br/>
      </w:r>
      <w:r>
        <w:rPr>
          <w:sz w:val="22"/>
        </w:rPr>
        <w:t xml:space="preserve">电子邮件: </w:t>
      </w:r>
      <w:r>
        <w:rPr>
          <w:sz w:val="22"/>
        </w:rPr>
        <w:t>maht@igsnrr.ac.cn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