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胡安德富卡洋脊N-MORB全岩地球化学数据</w:t>
      </w:r>
    </w:p>
    <w:p>
      <w:r>
        <w:rPr>
          <w:sz w:val="22"/>
        </w:rPr>
        <w:t>英文标题：N-MORB whole rock geochemical data of Juan de Fuka Ridge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南胡安德富卡洋脊大洋中脊玄武岩（N-MORB）的全岩Ca-Sr-Nd同位素地球化学数据。样品为采自南胡安德富卡洋脊Cleft地块和轴火山的新鲜玄武岩玻璃（斑晶含量低于2%）。全岩Ca同位素组成由热电离质谱仪（TIMS）分析获得。全岩Sr-Nd同位素由多接受电感耦合等离子体质谱仪（MC-ICP-MS）分析获得。以上数据已发表于国际著名SCI期刊（Journal of Geophysical Research: Solid Earth），数据真实可靠。通过获得的数据，我们可了解N-MORB的Ca同位素组成，并可约束Ca同位素在部分熔融过程中的分馏。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大洋中脊玄武岩</w:t>
      </w:r>
      <w:r>
        <w:t>,</w:t>
      </w:r>
      <w:r>
        <w:rPr>
          <w:sz w:val="22"/>
        </w:rPr>
        <w:t>Ca同位素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胡安德富卡洋脊</w:t>
        <w:br/>
      </w:r>
      <w:r>
        <w:rPr>
          <w:sz w:val="22"/>
        </w:rPr>
        <w:t>时间关键词：</w:t>
      </w:r>
      <w:r>
        <w:rPr>
          <w:sz w:val="22"/>
        </w:rPr>
        <w:t>第四纪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东：-128.0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祝红丽. 胡安德富卡洋脊N-MORB全岩地球化学数据. 时空三极环境大数据平台, DOI:10.1002/2017JB014699, CSTR:, </w:t>
      </w:r>
      <w:r>
        <w:t>2021</w:t>
      </w:r>
      <w:r>
        <w:t>.[</w:t>
      </w:r>
      <w:r>
        <w:t xml:space="preserve">ZHU   Hongli. N-MORB whole rock geochemical data of Juan de Fuka Ridge. A Big Earth Data Platform for Three Poles, DOI:10.1002/2017JB014699,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Zhu, H., Liu, F., Li, X., Wang, G., Zhang, Z., &amp; Sun, W. (2018). Calcium isotopic compositions of normal Mid‐Ocean Ridge basalts from the southern Juan de Fuca Ridge. Journal of Geophysical Research: Solid Earth, 123(2), 1303-1313.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祝红丽</w:t>
        <w:br/>
      </w:r>
      <w:r>
        <w:rPr>
          <w:sz w:val="22"/>
        </w:rPr>
        <w:t xml:space="preserve">单位: </w:t>
      </w:r>
      <w:r>
        <w:rPr>
          <w:sz w:val="22"/>
        </w:rPr>
        <w:t>中国科学院海洋研究所</w:t>
        <w:br/>
      </w:r>
      <w:r>
        <w:rPr>
          <w:sz w:val="22"/>
        </w:rPr>
        <w:t xml:space="preserve">电子邮件: </w:t>
      </w:r>
      <w:r>
        <w:rPr>
          <w:sz w:val="22"/>
        </w:rPr>
        <w:t>zhuhongli@qdio.ac.cn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