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祁连山综合观测网：黑河流域地表过程综合观测网（张掖湿地站涡动相关仪-2020）</w:t>
      </w:r>
    </w:p>
    <w:p>
      <w:r>
        <w:rPr>
          <w:sz w:val="22"/>
        </w:rPr>
        <w:t>英文标题：Qilian Mountains integrated observatory network: Dataset of Heihe integrated observatory network (eddy covariance system of Zhangye wetland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该数据集包含了2020年1月1日至2020年12月31日的黑河水文气象观测网中游张掖湿地站涡动相关仪观测数据。站点位于甘肃省张掖市，下垫面是湿地。观测点的经纬度是100.44640E,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张阳, 李新. 祁连山综合观测网：黑河流域地表过程综合观测网（张掖湿地站涡动相关仪-2020）. 时空三极环境大数据平台, DOI:10.11888/Geogra.tpdc.271441, CSTR:18406.11.Geogra.tpdc.271441, </w:t>
      </w:r>
      <w:r>
        <w:t>2021</w:t>
      </w:r>
      <w:r>
        <w:t>.[</w:t>
      </w:r>
      <w:r>
        <w:t xml:space="preserve">LI Xin, LIU Shaomin, ZHANG  Yang, XU Ziwei, REN  Zhiguo, CHE  Tao. Qilian Mountains integrated observatory network: Dataset of Heihe integrated observatory network (eddy covariance system of Zhangye wetland station, 2020). A Big Earth Data Platform for Three Poles, DOI:10.11888/Geogra.tpdc.271441, CSTR:18406.11.Geogra.tpdc.271441,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