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黑河流域排露沟微气象数据（2011-2012年）</w:t>
      </w:r>
    </w:p>
    <w:p>
      <w:r>
        <w:rPr>
          <w:sz w:val="22"/>
        </w:rPr>
        <w:t>英文标题：Micro meteorological data of drainage ditch in Heihe River Basin (2011-2012)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微气象场位于祁连山排露沟流域海拔2700m处草地。数据记录日期为2011年1月至2012年7月，时间间隔为半个小时，其中包括（1.5m湿度、3m温度、2.8m气压、1.3m雨量、2.2m风速、3.1m总辐射），单位分别为%、℃、Pa、m、m/s、W•M-2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能见度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</w:t>
        <w:br/>
      </w:r>
      <w:r>
        <w:rPr>
          <w:sz w:val="22"/>
        </w:rPr>
        <w:t>时间关键词：</w:t>
      </w:r>
      <w:r>
        <w:rPr>
          <w:sz w:val="22"/>
        </w:rPr>
        <w:t>2011-2012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3.文件大小：2.05MB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2011-01-08 17:52:00+00:00</w:t>
      </w:r>
      <w:r>
        <w:rPr>
          <w:sz w:val="22"/>
        </w:rPr>
        <w:t>--</w:t>
      </w:r>
      <w:r>
        <w:rPr>
          <w:sz w:val="22"/>
        </w:rPr>
        <w:t>2012-08-07 17:52:00+00:00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何志斌. 黑河流域排露沟微气象数据（2011-2012年）. 时空三极环境大数据平台, DOI:10.3972/heihe.230.2013.db, CSTR:18406.11.heihe.230.2013.db, </w:t>
      </w:r>
      <w:r>
        <w:t>2014</w:t>
      </w:r>
      <w:r>
        <w:t>.[</w:t>
      </w:r>
      <w:r>
        <w:t xml:space="preserve">HE Zhibin. Micro meteorological data of drainage ditch in Heihe River Basin (2011-2012). A Big Earth Data Platform for Three Poles, DOI:10.3972/heihe.230.2013.db, CSTR:18406.11.heihe.230.2013.db,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黑河上游山区典型小流域径流过程观测与模拟研究(91025014)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何志斌</w:t>
        <w:br/>
      </w:r>
      <w:r>
        <w:rPr>
          <w:sz w:val="22"/>
        </w:rPr>
        <w:t xml:space="preserve">单位: </w:t>
      </w:r>
      <w:r>
        <w:rPr>
          <w:sz w:val="22"/>
        </w:rPr>
        <w:t>中科院寒旱所</w:t>
        <w:br/>
      </w:r>
      <w:r>
        <w:rPr>
          <w:sz w:val="22"/>
        </w:rPr>
        <w:t xml:space="preserve">电子邮件: </w:t>
      </w:r>
      <w:r>
        <w:rPr>
          <w:sz w:val="22"/>
        </w:rPr>
        <w:t>hzbmail@lzb.ac.cn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