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青藏高原农牧区社会经济脆弱性参数数据集（2000-2015）</w:t>
      </w:r>
    </w:p>
    <w:p>
      <w:r>
        <w:rPr>
          <w:sz w:val="22"/>
        </w:rPr>
        <w:t>英文标题：Data set of socio-economic vulnerability parameters in agricultural and pastoral areas of Qinghai Tibet Plateau (2000-2015)</w:t>
      </w:r>
    </w:p>
    <w:p>
      <w:r>
        <w:rPr>
          <w:sz w:val="32"/>
        </w:rPr>
        <w:t>1、摘要</w:t>
      </w:r>
    </w:p>
    <w:p>
      <w:pPr>
        <w:ind w:firstLine="432"/>
      </w:pPr>
      <w:r>
        <w:rPr>
          <w:sz w:val="22"/>
        </w:rPr>
        <w:t>青藏高原农牧区社会经济脆弱性参数数据集主要包含青藏高原农牧区县域尺度社会经济脆弱性参数数据。数据时间范围为2000-2015年，涉及青海省和西藏自治区的112个县区，主要参数指标包括人口密度、单位从业人数占总人口比例、乡村从业人数占总人口比例、农林牧渔从业人数占乡村从业人数比例、人均GDP、人均居民储蓄存款余额、人均耕地面积、人均粮食产量、人均油料产量、单位面积牲畜存栏量、人均肉类产量、中小学在校学生数占总人口比例、万人医院床位数。采用熵权法计算各项指标权重，并通过ArcGIS空间化，最终得到县域尺度社会经济脆弱性参数数据。原始数据来源于青海省和西藏自治区统计年鉴。数据通过Shape文件和Excel文件两种方式表达。本数据集将为农牧区社会经济脆弱性评估和典型农牧区的选取提供参考。</w:t>
      </w:r>
    </w:p>
    <w:p>
      <w:r>
        <w:rPr>
          <w:sz w:val="32"/>
        </w:rPr>
        <w:t>2、关键词</w:t>
      </w:r>
    </w:p>
    <w:p>
      <w:pPr>
        <w:ind w:left="432"/>
      </w:pPr>
      <w:r>
        <w:rPr>
          <w:sz w:val="22"/>
        </w:rPr>
        <w:t>主题关键词：</w:t>
      </w:r>
      <w:r>
        <w:rPr>
          <w:sz w:val="22"/>
        </w:rPr>
        <w:t>人口</w:t>
      </w:r>
      <w:r>
        <w:t>,</w:t>
      </w:r>
      <w:r>
        <w:rPr>
          <w:sz w:val="22"/>
        </w:rPr>
        <w:t>环境评价</w:t>
      </w:r>
      <w:r>
        <w:t>,</w:t>
      </w:r>
      <w:r>
        <w:rPr>
          <w:sz w:val="22"/>
        </w:rPr>
        <w:t>环境污染与治理</w:t>
        <w:br/>
      </w:r>
      <w:r>
        <w:rPr>
          <w:sz w:val="22"/>
        </w:rPr>
        <w:t>学科关键词：</w:t>
      </w:r>
      <w:r>
        <w:rPr>
          <w:sz w:val="22"/>
        </w:rPr>
        <w:t>人地关系</w:t>
        <w:br/>
      </w:r>
      <w:r>
        <w:rPr>
          <w:sz w:val="22"/>
        </w:rPr>
        <w:t>地点关键词：</w:t>
      </w:r>
      <w:r>
        <w:rPr>
          <w:sz w:val="22"/>
        </w:rPr>
        <w:t>青藏高原</w:t>
      </w:r>
      <w:r>
        <w:t xml:space="preserve">, </w:t>
      </w:r>
      <w:r>
        <w:rPr>
          <w:sz w:val="22"/>
        </w:rPr>
        <w:t>农牧区</w:t>
        <w:br/>
      </w:r>
      <w:r>
        <w:rPr>
          <w:sz w:val="22"/>
        </w:rPr>
        <w:t>时间关键词：</w:t>
      </w:r>
      <w:r>
        <w:rPr>
          <w:sz w:val="22"/>
        </w:rPr>
        <w:t>2000</w:t>
      </w:r>
      <w:r>
        <w:t xml:space="preserve">, </w:t>
      </w:r>
      <w:r>
        <w:rPr>
          <w:sz w:val="22"/>
        </w:rPr>
        <w:t>2010</w:t>
      </w:r>
      <w:r>
        <w:t xml:space="preserve">, </w:t>
      </w:r>
      <w:r>
        <w:rPr>
          <w:sz w:val="22"/>
        </w:rPr>
        <w:t>2015</w:t>
      </w:r>
      <w:r>
        <w:t xml:space="preserve">, </w:t>
      </w:r>
      <w:r>
        <w:rPr>
          <w:sz w:val="22"/>
        </w:rPr>
        <w:t>2005</w:t>
      </w:r>
    </w:p>
    <w:p>
      <w:r>
        <w:rPr>
          <w:sz w:val="32"/>
        </w:rPr>
        <w:t>3、数据细节</w:t>
      </w:r>
    </w:p>
    <w:p>
      <w:pPr>
        <w:ind w:left="432"/>
      </w:pPr>
      <w:r>
        <w:rPr>
          <w:sz w:val="22"/>
        </w:rPr>
        <w:t>1.比例尺：None</w:t>
      </w:r>
    </w:p>
    <w:p>
      <w:pPr>
        <w:ind w:left="432"/>
      </w:pPr>
      <w:r>
        <w:rPr>
          <w:sz w:val="22"/>
        </w:rPr>
        <w:t>2.投影：None</w:t>
      </w:r>
    </w:p>
    <w:p>
      <w:pPr>
        <w:ind w:left="432"/>
      </w:pPr>
      <w:r>
        <w:rPr>
          <w:sz w:val="22"/>
        </w:rPr>
        <w:t>3.文件大小：2.92MB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西：73.45</w:t>
            </w:r>
          </w:p>
        </w:tc>
        <w:tc>
          <w:tcPr>
            <w:tcW w:type="dxa" w:w="2880"/>
          </w:tcPr>
          <w:p>
            <w:r>
              <w:t>-</w:t>
            </w:r>
          </w:p>
        </w:tc>
        <w:tc>
          <w:tcPr>
            <w:tcW w:type="dxa" w:w="2880"/>
          </w:tcPr>
          <w:p>
            <w:r>
              <w:t>东：104.67</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2000-12-06 16:00:00+00:00</w:t>
      </w:r>
      <w:r>
        <w:rPr>
          <w:sz w:val="22"/>
        </w:rPr>
        <w:t>--</w:t>
      </w:r>
      <w:r>
        <w:rPr>
          <w:sz w:val="22"/>
        </w:rPr>
        <w:t>2015-01-07 16:00:00+00:00</w:t>
      </w:r>
    </w:p>
    <w:p>
      <w:r>
        <w:rPr>
          <w:sz w:val="32"/>
        </w:rPr>
        <w:t>6、引用方式</w:t>
      </w:r>
    </w:p>
    <w:p>
      <w:pPr>
        <w:ind w:left="432"/>
      </w:pPr>
      <w:r>
        <w:rPr>
          <w:sz w:val="22"/>
        </w:rPr>
        <w:t xml:space="preserve">数据的引用: </w:t>
      </w:r>
    </w:p>
    <w:p>
      <w:pPr>
        <w:ind w:left="432" w:firstLine="432"/>
      </w:pPr>
      <w:r>
        <w:t xml:space="preserve">战金艳, 滕艳敏, 刘世梁. 青藏高原农牧区社会经济脆弱性参数数据集（2000-2015）. 时空三极环境大数据平台, DOI:10.11888/Socioeco.tpdc.271016, CSTR:18406.11.Socioeco.tpdc.271016, </w:t>
      </w:r>
      <w:r>
        <w:t>2020</w:t>
      </w:r>
      <w:r>
        <w:t>.[</w:t>
      </w:r>
      <w:r>
        <w:t xml:space="preserve">LIU Shiliang, TENG Yanmin, ZHAN Jinyan. Data set of socio-economic vulnerability parameters in agricultural and pastoral areas of Qinghai Tibet Plateau (2000-2015). A Big Earth Data Platform for Three Poles, DOI:10.11888/Socioeco.tpdc.271016, CSTR:18406.11.Socioeco.tpdc.271016,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战金艳</w:t>
        <w:br/>
      </w:r>
      <w:r>
        <w:rPr>
          <w:sz w:val="22"/>
        </w:rPr>
        <w:t xml:space="preserve">单位: </w:t>
      </w:r>
      <w:r>
        <w:rPr>
          <w:sz w:val="22"/>
        </w:rPr>
        <w:t>北京师范大学</w:t>
        <w:br/>
      </w:r>
      <w:r>
        <w:rPr>
          <w:sz w:val="22"/>
        </w:rPr>
        <w:t xml:space="preserve">电子邮件: </w:t>
      </w:r>
      <w:r>
        <w:rPr>
          <w:sz w:val="22"/>
        </w:rPr>
        <w:t>zhanjy@bnu.edu.cn</w:t>
        <w:br/>
        <w:br/>
      </w:r>
      <w:r>
        <w:rPr>
          <w:sz w:val="22"/>
        </w:rPr>
        <w:t xml:space="preserve">姓名: </w:t>
      </w:r>
      <w:r>
        <w:rPr>
          <w:sz w:val="22"/>
        </w:rPr>
        <w:t>滕艳敏</w:t>
        <w:br/>
      </w:r>
      <w:r>
        <w:rPr>
          <w:sz w:val="22"/>
        </w:rPr>
        <w:t xml:space="preserve">单位: </w:t>
      </w:r>
      <w:r>
        <w:rPr>
          <w:sz w:val="22"/>
        </w:rPr>
        <w:t>北京师范大学</w:t>
        <w:br/>
      </w:r>
      <w:r>
        <w:rPr>
          <w:sz w:val="22"/>
        </w:rPr>
        <w:t xml:space="preserve">电子邮件: </w:t>
      </w:r>
      <w:r>
        <w:rPr>
          <w:sz w:val="22"/>
        </w:rPr>
        <w:t>tengym_simlab@163.com</w:t>
        <w:br/>
        <w:br/>
      </w:r>
      <w:r>
        <w:rPr>
          <w:sz w:val="22"/>
        </w:rPr>
        <w:t xml:space="preserve">姓名: </w:t>
      </w:r>
      <w:r>
        <w:rPr>
          <w:sz w:val="22"/>
        </w:rPr>
        <w:t>刘世梁</w:t>
        <w:br/>
      </w:r>
      <w:r>
        <w:rPr>
          <w:sz w:val="22"/>
        </w:rPr>
        <w:t xml:space="preserve">单位: </w:t>
      </w:r>
      <w:r>
        <w:rPr>
          <w:sz w:val="22"/>
        </w:rPr>
        <w:t>北京师范大学</w:t>
        <w:br/>
      </w:r>
      <w:r>
        <w:rPr>
          <w:sz w:val="22"/>
        </w:rPr>
        <w:t xml:space="preserve">电子邮件: </w:t>
      </w:r>
      <w:r>
        <w:rPr>
          <w:sz w:val="22"/>
        </w:rPr>
        <w:t>shiliangliu@bnu.edu.cn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