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西藏墨脱地区气溶胶综合观测数据集（2021年4月-5月）</w:t>
      </w:r>
    </w:p>
    <w:p>
      <w:r>
        <w:rPr>
          <w:sz w:val="22"/>
        </w:rPr>
        <w:t>英文标题：Comprehensive aerosol observation data set in Motuo area, Tibet (April May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数据集包含西藏墨脱地区墨脱国家气候观象台（29°18’N，95°19’E，海拔1305.0米）的大气气溶胶PM10， PM2.5 和PM1数据以及环境空气温湿度。观测仪器为GRIMM-180 环境颗粒物分析仪，观测时间为2021年4月8日至2021年5月22日，数据时间分辨率为10秒，仪器工作过程中产生的异常数据已经剔除。在观测期间，由于受南亚季风影响，空气湿度较大，观测场地周边受人为活动干扰较少。本数据集为研究藏东南地区大气粉尘气溶胶物理特性、时空变化特征和来源解析提供了基础数据。资助项目：第二次青藏高原综合科学考察研究任务六专题二（2019QZKK0602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气溶胶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墨脱</w:t>
        <w:br/>
      </w:r>
      <w:r>
        <w:rPr>
          <w:sz w:val="22"/>
        </w:rPr>
        <w:t>时间关键词：</w:t>
      </w:r>
      <w:r>
        <w:rPr>
          <w:sz w:val="22"/>
        </w:rPr>
        <w:t>2021年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2021-04-07 16:00:00+00:00</w:t>
      </w:r>
      <w:r>
        <w:rPr>
          <w:sz w:val="22"/>
        </w:rPr>
        <w:t>--</w:t>
      </w:r>
      <w:r>
        <w:rPr>
          <w:sz w:val="22"/>
        </w:rPr>
        <w:t>2021-12-21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黄建平, 张镭, 田鹏飞, 史晋森. 西藏墨脱地区气溶胶综合观测数据集（2021年4月-5月）. 时空三极环境大数据平台, DOI:10.11888/Meteoro.tpdc.271815, CSTR:18406.11.Meteoro.tpdc.271815, </w:t>
      </w:r>
      <w:r>
        <w:t>2021</w:t>
      </w:r>
      <w:r>
        <w:t>.[</w:t>
      </w:r>
      <w:r>
        <w:t xml:space="preserve">SHI Jinsen, ZHANG Lei, HUANG Jianping, TIAN Pengfei. Comprehensive aerosol observation data set in Motuo area, Tibet (April May 2021). A Big Earth Data Platform for Three Poles, DOI:10.11888/Meteoro.tpdc.271815, CSTR:18406.11.Meteoro.tpdc.271815,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黄建平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hjp@lzu.edu.cn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张镭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zhanglei@lzu.edu.cn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田鹏飞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tianpf@lzu.edu.cn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史晋森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shijs@lzu.edu.cn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