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北极地区海冰密集度和海冰覆盖范围预测数据（2021年7-9月）</w:t>
      </w:r>
    </w:p>
    <w:p>
      <w:r>
        <w:rPr>
          <w:sz w:val="22"/>
        </w:rPr>
        <w:t>英文标题：Prediction data of sea ice density and sea ice coverage in the Arctic (July September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是本项目成员自主研发的气候系统模式FGOALS对北极海冰密集度和海冰覆盖范围进行预测的结果。同化技术的正确选取，是北极海冰预测的重要因素，在海冰资料同化技术中，奇异值演化插值卡尔曼滤波（简称SEIK），是发展相对较早但是仍很常用的一种滤波算法，但由于计算所有格点之间的误差协方差，存在虚假的遥相关误差，因此考虑发展局部滤波方法，对海冰密集度和海冰厚度进行同化。本项目将在气候系统模式FGOALS 中，初始化处理欧洲航天局（ESA）CryoSat-2 和Soil Moisture and Ocean Salinity（SMOS）卫星遥感反演的海冰厚度数据。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海冰厚度</w:t>
      </w:r>
      <w:r>
        <w:t>,</w:t>
      </w:r>
      <w:r>
        <w:rPr>
          <w:sz w:val="22"/>
        </w:rPr>
        <w:t>海冰</w:t>
      </w:r>
      <w:r>
        <w:t>,</w:t>
      </w:r>
      <w:r>
        <w:rPr>
          <w:sz w:val="22"/>
        </w:rPr>
        <w:t>海冰密集度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2021年7月-9月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3.文件大小：73824.0MB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2021-06-30 16:00:00+00:00</w:t>
      </w:r>
      <w:r>
        <w:rPr>
          <w:sz w:val="22"/>
        </w:rPr>
        <w:t>--</w:t>
      </w:r>
      <w:r>
        <w:rPr>
          <w:sz w:val="22"/>
        </w:rPr>
        <w:t>2021-09-30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宋米荣. 北极地区海冰密集度和海冰覆盖范围预测数据（2021年7-9月）. 时空三极环境大数据平台, DOI:10.11888/Cryos.tpdc.272788, CSTR:18406.11.Cryos.tpdc.272788, </w:t>
      </w:r>
      <w:r>
        <w:t>2022</w:t>
      </w:r>
      <w:r>
        <w:t>.[</w:t>
      </w:r>
      <w:r>
        <w:t xml:space="preserve">SONG   Mirong . Prediction data of sea ice density and sea ice coverage in the Arctic (July September 2021). A Big Earth Data Platform for Three Poles, DOI:10.11888/Cryos.tpdc.272788, CSTR:18406.11.Cryos.tpdc.272788,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宋米荣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songmirong@163.com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