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黑河综合遥感联合试验：临泽站加密观测区凝结水观测数据集</w:t>
      </w:r>
    </w:p>
    <w:p>
      <w:r>
        <w:rPr>
          <w:sz w:val="22"/>
        </w:rPr>
        <w:t>英文标题：WATER: Dataset of dewfall measurements in the Linze station foci experimental area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2008年5月26日至7月29日在临泽站开展凝结水观测。观测地点在临泽站内的沙丘上。</w:t>
        <w:br/>
        <w:t>观测方法：先后采用了两种容器进行观测。分别为凝结水盘（2008-05-26至2008-07-08）和铝盒（2008-06-24至2008-07-29）。凝结水盘采用敞口长方形塑料盘，见缩略图。铝盒的布置采用了遮盖和不遮盖两种方法，将3组深度不同的铝罐，分别布在沙丘的不同高度上。</w:t>
        <w:br/>
        <w:t>称重仪器：凝结水盘用美国双杰G&amp;G TC30K- H电子天平。精度1g；铝盒法用500g电子天平。精度0.1g。</w:t>
        <w:br/>
        <w:t>观测时间：早上6:00－7:00之间；晚上19:00－22:00之间。受天气条件限制，称重时间不完全一致。</w:t>
        <w:br/>
        <w:t>连续观测：凝结水盘进行了一次连续观测，6月25日至6月27日，时间间隔为2小时；铝盒进行了两次连续观测，6月25日至6月27日，7月19日至7月20日，两次观测的时间间隔均为2小时。</w:t>
        <w:br/>
        <w:t>凝结水预处理数据根据早晚称重重量之差计算凝结水的重量，再除以其体积，得到凝结水量（mm）。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凝结水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临泽站加密观测区</w:t>
        <w:br/>
      </w:r>
      <w:r>
        <w:rPr>
          <w:sz w:val="22"/>
        </w:rPr>
        <w:t>时间关键词：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3.文件大小：0.87MB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北：39.379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西：100.11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东：100.201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南：39.311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2008-06-01 16:00:00+00:00</w:t>
      </w:r>
      <w:r>
        <w:rPr>
          <w:sz w:val="22"/>
        </w:rPr>
        <w:t>--</w:t>
      </w:r>
      <w:r>
        <w:rPr>
          <w:sz w:val="22"/>
        </w:rPr>
        <w:t>2008-08-04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朱仕杰. 黑河综合遥感联合试验：临泽站加密观测区凝结水观测数据集. 时空三极环境大数据平台, DOI:10.3972/water973.0117.db, CSTR:18406.11.water973.0117.db, </w:t>
      </w:r>
      <w:r>
        <w:t>2013</w:t>
      </w:r>
      <w:r>
        <w:t>.[</w:t>
      </w:r>
      <w:r>
        <w:t xml:space="preserve">ZHU   Shijie. WATER: Dataset of dewfall measurements in the Linze station foci experimental area. A Big Earth Data Platform for Three Poles, DOI:10.3972/water973.0117.db, CSTR:18406.11.water973.0117.db,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朱仕杰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