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祁连山综合观测网：黑河流域地表过程综合观测网（景阳岭站自动气象站-2018）</w:t>
      </w:r>
    </w:p>
    <w:p>
      <w:r>
        <w:rPr>
          <w:sz w:val="22"/>
        </w:rPr>
        <w:t>英文标题：Qilian Mountains integrated observatory network: Dataset of the Heihe River Basin integrated observatory network (automatic weather station of Jingyangling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由于雪覆盖太阳能板引起供电不足，导致12.13-12.21间数据缺失；由于传感器问题，5.29-6.22，7.16-8.19风速风向出现较多NAN无效值，12.13-12.31四分量长波辐射数据出错，1.1-1.3，4.1-5.20间4cm土壤水分数据出错。（2）剔除有重复记录的时刻；（3）删除了明显超出物理意义或超出仪器量程的数据；（4）数据中以红字标示的部分为有疑问的数据；（5）日期和时间的格式统一，并且日期、时间在同一列。如，时间为：2018-9-10 10:30；（6）命名规则为：AWS+站点名称。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2018-01-13 08:00:00+00:00</w:t>
      </w:r>
      <w:r>
        <w:rPr>
          <w:sz w:val="22"/>
        </w:rPr>
        <w:t>--</w:t>
      </w:r>
      <w:r>
        <w:rPr>
          <w:sz w:val="22"/>
        </w:rPr>
        <w:t>2019-01-12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祁连山综合观测网：黑河流域地表过程综合观测网（景阳岭站自动气象站-2018）. 时空三极环境大数据平台, DOI:10.11888/Meteoro.tpdc.270770, CSTR:18406.11.Meteoro.tpdc.270770,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the Heihe River Basin integrated observatory network (automatic weather station of Jingyangling station, 2018). A Big Earth Data Platform for Three Poles, DOI:10.11888/Meteoro.tpdc.270770, CSTR:18406.11.Meteoro.tpdc.270770,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