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青海省银行系统机构、人员数（2006-2020）</w:t>
      </w:r>
    </w:p>
    <w:p>
      <w:r>
        <w:rPr>
          <w:sz w:val="22"/>
        </w:rPr>
        <w:t>英文标题：Number of institutions and personnel of banking system in Qinghai Province (2006-2020)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2006年-2020年青海省银行系统机构、人员数，数据是按中国人民银行、工商银行、农业银行、中国银行、建设银行、农业发展银行、国家开发银行、青海银行、农村信用社、农村商业银行、农村合作银行、邮储银行、中信银行、招商银行、浦发银行、交通银行、村镇银行、财务公司、五矿信托、兴业银行进行划分的。数据整理自青海省统计局发布的青海省统计年鉴。数据集包含15个数据表，各数据表结构相同。例如2006年的数据表共有3个字段：</w:t>
        <w:br/>
        <w:t>字段1：项目</w:t>
        <w:br/>
        <w:t>字段2：机构数</w:t>
        <w:br/>
        <w:t>字段3：年末人数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人员构成</w:t>
      </w:r>
      <w:r>
        <w:t>,</w:t>
      </w:r>
      <w:r>
        <w:rPr>
          <w:sz w:val="22"/>
        </w:rPr>
        <w:t>社会经济</w:t>
      </w:r>
      <w:r>
        <w:t>,</w:t>
      </w:r>
      <w:r>
        <w:rPr>
          <w:sz w:val="22"/>
        </w:rPr>
        <w:t>组织机构</w:t>
      </w:r>
      <w:r>
        <w:t>,</w:t>
      </w:r>
      <w:r>
        <w:rPr>
          <w:sz w:val="22"/>
        </w:rPr>
        <w:t>银行系统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2006-2020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3.文件大小：0.095MB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2005-12-31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青海省统计局. 青海省银行系统机构、人员数（2006-2020）. 时空三极环境大数据平台, </w:t>
      </w:r>
      <w:r>
        <w:t>2021</w:t>
      </w:r>
      <w:r>
        <w:t>.[</w:t>
      </w:r>
      <w:r>
        <w:t xml:space="preserve">Qinghai Provincial Bureau of Statistics. Number of institutions and personnel of banking system in Qinghai Province (2006-2020).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青海省统计局</w:t>
        <w:br/>
      </w:r>
      <w:r>
        <w:rPr>
          <w:sz w:val="22"/>
        </w:rPr>
        <w:t xml:space="preserve">单位: </w:t>
      </w:r>
      <w:r>
        <w:rPr>
          <w:sz w:val="22"/>
        </w:rPr>
        <w:t>青海省统计局</w:t>
        <w:br/>
      </w:r>
      <w:r>
        <w:rPr>
          <w:sz w:val="22"/>
        </w:rPr>
        <w:t xml:space="preserve">电子邮件: </w:t>
      </w:r>
      <w:r>
        <w:rPr>
          <w:sz w:val="22"/>
        </w:rPr>
        <w:t>qhsgcgl@qh.stats.cn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