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青藏工程走廊地表温度数据（2010-2018）</w:t>
      </w:r>
    </w:p>
    <w:p>
      <w:r>
        <w:rPr>
          <w:sz w:val="22"/>
        </w:rPr>
        <w:t>英文标题：Land surface temperature in the Qinghai-Tibet engineering corridor (2010-2018)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工程走廊北起格尔木，南至拉萨，其穿越青藏高原核心区域、是连通内地与西藏的重要通道。地表温度作为地表能量平衡中的主要参数，表征了地气间能量和水分交换的程度，广泛应用于气候学、水文学和生态学等的研究中。本文利用Aqua和Terra星白天和晚上的四次观测值求得了年平均地表温度。先下载了分辨率为1公里的8天地表温度合成产品MOD11A2、MYD11A2，再通过MRT（MODIS Reprojection Tool）对两景数据进行了批量拼接和投影转化，最后使用IDL计算得到了2010年以后的年平均MODIS地表温度数据。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2010-2018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青藏工程走廊地表温度数据（2010-2018）. 时空三极环境大数据平台, DOI:10.11888/Atmos.tpdc.272797, CSTR:18406.11.Atmos.tpdc.272797, </w:t>
      </w:r>
      <w:r>
        <w:t>2022</w:t>
      </w:r>
      <w:r>
        <w:t>.[</w:t>
      </w:r>
      <w:r>
        <w:t xml:space="preserve">NIU Fujun. Land surface temperature in the Qinghai-Tibet engineering corridor (2010-2018). A Big Earth Data Platform for Three Poles, DOI:10.11888/Atmos.tpdc.272797, CSTR:18406.11.Atmos.tpdc.272797,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