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青海省历届青海省人民代表大会的代表人数（1954-2018）</w:t>
      </w:r>
    </w:p>
    <w:p>
      <w:r>
        <w:rPr>
          <w:sz w:val="22"/>
        </w:rPr>
        <w:t>英文标题：The number of deputies to the previous people's congresses of Qinghai Province (1954-2018)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历届青海省人民代表大会的代表人数1954-2018年的统计数据，数据按行业、区域、隶属关系和注册类型等划分的。数据整理自青海省统计局发布的青海省统计年鉴。数据集包含10个数据表，分别为：</w:t>
        <w:br/>
        <w:t>历届青海省人民代表大会的代表人数1954-1998年.xls</w:t>
        <w:br/>
        <w:t>历届青海省人民代表大会的代表人数1954-1999年.xls</w:t>
        <w:br/>
        <w:t>历届青海省人民代表大会的代表人数1954-2003.xls</w:t>
        <w:br/>
        <w:t>历届青海省人民代表大会的代表人数1954-2008.xls</w:t>
        <w:br/>
        <w:t>历届青海省人民代表大会的代表人数1954-2013年.XLS</w:t>
        <w:br/>
        <w:t>历届青海省人民代表大会的代表人数1954-2018年.XLS</w:t>
        <w:br/>
        <w:t>历届青海省人民代表大会的代表人数2004年.xls</w:t>
        <w:br/>
        <w:t>历届青海省人民代表大会的代表人数2006年.xls</w:t>
        <w:br/>
        <w:t>历届青海省人民代表大会的代表人数2007年.XLS</w:t>
        <w:br/>
        <w:t xml:space="preserve">历届青海省人民代表大会的代表人数2017年.xls  </w:t>
        <w:br/>
        <w:t>数据表结构相同。例如历届青海省人民代表大会的代表人数 1954-1999年数据表共有2个字段：</w:t>
        <w:br/>
        <w:t>字段1：项目</w:t>
        <w:br/>
        <w:t>字段2：届数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人员数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1954-2018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1953-12-31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青海省历届青海省人民代表大会的代表人数（1954-2018）. 时空三极环境大数据平台, </w:t>
      </w:r>
      <w:r>
        <w:t>2021</w:t>
      </w:r>
      <w:r>
        <w:t>.[</w:t>
      </w:r>
      <w:r>
        <w:t xml:space="preserve">Qinghai Provincial Bureau of Statistics. The number of deputies to the previous people's congresses of Qinghai Province (1954-2018).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