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生态系统呼吸，生态系统自养呼吸，生态系统异养呼吸数据（2021）</w:t>
      </w:r>
    </w:p>
    <w:p>
      <w:r>
        <w:rPr>
          <w:sz w:val="22"/>
        </w:rPr>
        <w:t>英文标题：Ecosystem respiration, ecosystem autotrophic respiration, ecosystem heterotrophic respiration data (2021)</w:t>
      </w:r>
    </w:p>
    <w:p>
      <w:r>
        <w:rPr>
          <w:sz w:val="32"/>
        </w:rPr>
        <w:t>1、摘要</w:t>
      </w:r>
    </w:p>
    <w:p>
      <w:pPr>
        <w:ind w:firstLine="432"/>
      </w:pPr>
      <w:r>
        <w:rPr>
          <w:sz w:val="22"/>
        </w:rPr>
        <w:t>该数据集包含西藏念青唐古拉山沿海拔梯度（30°30′-30°32′N, 91°03′E; 4500m, 4600m, 4700m, 4800m, 4900m, 5000m, 5100m, 5200m）的生态系统呼吸及土壤温度和水分含量的数据。数据来自兰州大学生态学创新研究院科考团队在2021年，利用Li-8100 CO2气体分析仪实时测定的数据。数据集为原始未经过处理的数据，是在高原实际气压条件下的观测数据。该数据集可用来分析西藏念青唐古拉山海拔梯度生态系统呼吸的季节动态极其调控因子，数据集补充了青藏高原腹地山地碳循环观测数据的不足。</w:t>
      </w:r>
    </w:p>
    <w:p>
      <w:r>
        <w:rPr>
          <w:sz w:val="32"/>
        </w:rPr>
        <w:t>2、关键词</w:t>
      </w:r>
    </w:p>
    <w:p>
      <w:pPr>
        <w:ind w:left="432"/>
      </w:pPr>
      <w:r>
        <w:rPr>
          <w:sz w:val="22"/>
        </w:rPr>
        <w:t>主题关键词：</w:t>
      </w:r>
      <w:r>
        <w:rPr>
          <w:sz w:val="22"/>
        </w:rPr>
        <w:t>土壤</w:t>
      </w:r>
      <w:r>
        <w:t>,</w:t>
      </w:r>
      <w:r>
        <w:rPr>
          <w:sz w:val="22"/>
        </w:rPr>
        <w:t>土壤呼吸</w:t>
        <w:br/>
      </w:r>
      <w:r>
        <w:rPr>
          <w:sz w:val="22"/>
        </w:rPr>
        <w:t>学科关键词：</w:t>
      </w:r>
      <w:r>
        <w:rPr>
          <w:sz w:val="22"/>
        </w:rPr>
        <w:t>陆地表层</w:t>
        <w:br/>
      </w:r>
      <w:r>
        <w:rPr>
          <w:sz w:val="22"/>
        </w:rPr>
        <w:t>地点关键词：</w:t>
      </w:r>
      <w:r>
        <w:rPr>
          <w:sz w:val="22"/>
        </w:rPr>
        <w:t>青藏高原念青唐古拉山</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北：30.53</w:t>
            </w:r>
          </w:p>
        </w:tc>
        <w:tc>
          <w:tcPr>
            <w:tcW w:type="dxa" w:w="2880"/>
          </w:tcPr>
          <w:p>
            <w:r>
              <w:t>-</w:t>
            </w:r>
          </w:p>
        </w:tc>
      </w:tr>
      <w:tr>
        <w:tc>
          <w:tcPr>
            <w:tcW w:type="dxa" w:w="2880"/>
          </w:tcPr>
          <w:p>
            <w:r>
              <w:t>西：91.05</w:t>
            </w:r>
          </w:p>
        </w:tc>
        <w:tc>
          <w:tcPr>
            <w:tcW w:type="dxa" w:w="2880"/>
          </w:tcPr>
          <w:p>
            <w:r>
              <w:t>-</w:t>
            </w:r>
          </w:p>
        </w:tc>
        <w:tc>
          <w:tcPr>
            <w:tcW w:type="dxa" w:w="2880"/>
          </w:tcPr>
          <w:p>
            <w:r>
              <w:t>东：91.05</w:t>
            </w:r>
          </w:p>
        </w:tc>
      </w:tr>
      <w:tr>
        <w:tc>
          <w:tcPr>
            <w:tcW w:type="dxa" w:w="2880"/>
          </w:tcPr>
          <w:p>
            <w:r>
              <w:t>-</w:t>
            </w:r>
          </w:p>
        </w:tc>
        <w:tc>
          <w:tcPr>
            <w:tcW w:type="dxa" w:w="2880"/>
          </w:tcPr>
          <w:p>
            <w:r>
              <w:t>南：30.5</w:t>
            </w:r>
          </w:p>
        </w:tc>
        <w:tc>
          <w:tcPr>
            <w:tcW w:type="dxa" w:w="2880"/>
          </w:tcPr>
          <w:p>
            <w:r>
              <w:t>-</w:t>
            </w:r>
          </w:p>
        </w:tc>
      </w:tr>
    </w:tbl>
    <w:p>
      <w:r>
        <w:rPr>
          <w:sz w:val="32"/>
        </w:rPr>
        <w:t>5、时间范围</w:t>
      </w:r>
      <w:r>
        <w:rPr>
          <w:sz w:val="22"/>
        </w:rPr>
        <w:t>2021-06-17 16:00:00+00:00</w:t>
      </w:r>
      <w:r>
        <w:rPr>
          <w:sz w:val="22"/>
        </w:rPr>
        <w:t>--</w:t>
      </w:r>
      <w:r>
        <w:rPr>
          <w:sz w:val="22"/>
        </w:rPr>
        <w:t>2022-09-02 16:00:00+00:00</w:t>
      </w:r>
    </w:p>
    <w:p>
      <w:r>
        <w:rPr>
          <w:sz w:val="32"/>
        </w:rPr>
        <w:t>6、引用方式</w:t>
      </w:r>
    </w:p>
    <w:p>
      <w:pPr>
        <w:ind w:left="432"/>
      </w:pPr>
      <w:r>
        <w:rPr>
          <w:sz w:val="22"/>
        </w:rPr>
        <w:t xml:space="preserve">数据的引用: </w:t>
      </w:r>
    </w:p>
    <w:p>
      <w:pPr>
        <w:ind w:left="432" w:firstLine="432"/>
      </w:pPr>
      <w:r>
        <w:t xml:space="preserve">赵景学. 生态系统呼吸，生态系统自养呼吸，生态系统异养呼吸数据（2021）. 时空三极环境大数据平台, DOI:10.11888/Terre.tpdc.272956, CSTR:18406.11.Terre.tpdc.272956, </w:t>
      </w:r>
      <w:r>
        <w:t>2021</w:t>
      </w:r>
      <w:r>
        <w:t>.[</w:t>
      </w:r>
      <w:r>
        <w:t xml:space="preserve">ZHAO   Jingxue. Ecosystem respiration, ecosystem autotrophic respiration, ecosystem heterotrophic respiration data (2021). A Big Earth Data Platform for Three Poles, DOI:10.11888/Terre.tpdc.272956, CSTR:18406.11.Terre.tpdc.272956,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赵景学</w:t>
        <w:br/>
      </w:r>
      <w:r>
        <w:rPr>
          <w:sz w:val="22"/>
        </w:rPr>
        <w:t xml:space="preserve">单位: </w:t>
      </w:r>
      <w:r>
        <w:rPr>
          <w:sz w:val="22"/>
        </w:rPr>
        <w:t>兰州大学</w:t>
        <w:br/>
      </w:r>
      <w:r>
        <w:rPr>
          <w:sz w:val="22"/>
        </w:rPr>
        <w:t xml:space="preserve">电子邮件: </w:t>
      </w:r>
      <w:r>
        <w:rPr>
          <w:sz w:val="22"/>
        </w:rPr>
        <w:t>zjx@lzu.edu.cn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