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青藏高原地形地貌数据（2021）</w:t>
      </w:r>
    </w:p>
    <w:p>
      <w:r>
        <w:rPr>
          <w:sz w:val="22"/>
        </w:rPr>
        <w:t>英文标题：Topographic data of Qinghai Tibet Plateau (2021)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库包括青藏高原坡度、坡向及数字高程模型数据（DEM）。数据来源于地理空间数据云网站下载的分辨率为30m*30m的数值高程模型数据，利用Arcgis软件的表面分析功能，提取出了青藏高原的坡度和坡向信息。该数据经多人复查审核，其数据完整性、位置精度、属性精度均符合标准，质量优良可靠。该数据作为工程地质条件之一，是进行青藏高原重大工程扰动灾害、重大自然灾害的发育规律研究及易发性、危险性及风险分析的基础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工程地质</w:t>
      </w:r>
      <w:r>
        <w:t>,</w:t>
      </w:r>
      <w:r>
        <w:rPr>
          <w:sz w:val="22"/>
        </w:rPr>
        <w:t>地形地貌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2.投影：GCS_China_Geodetic_Coordinate_System_2000</w:t>
      </w:r>
    </w:p>
    <w:p>
      <w:pPr>
        <w:ind w:left="432"/>
      </w:pPr>
      <w:r>
        <w:rPr>
          <w:sz w:val="22"/>
        </w:rPr>
        <w:t>3.文件大小：6932.48MB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北：45.33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西：71.2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东：106.65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南：20.975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祁生文. 青藏高原地形地貌数据（2021）. 时空三极环境大数据平台, DOI:10.11888/SolidEar.tpdc.272210, CSTR:18406.11.SolidEar.tpdc.272210, </w:t>
      </w:r>
      <w:r>
        <w:t>2022</w:t>
      </w:r>
      <w:r>
        <w:t>.[</w:t>
      </w:r>
      <w:r>
        <w:t xml:space="preserve">QI   Shengwen. Topographic data of Qinghai Tibet Plateau (2021). A Big Earth Data Platform for Three Poles, DOI:10.11888/SolidEar.tpdc.272210, CSTR:18406.11.SolidEar.tpdc.272210,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祁生文</w:t>
        <w:br/>
      </w:r>
      <w:r>
        <w:rPr>
          <w:sz w:val="22"/>
        </w:rPr>
        <w:t xml:space="preserve">单位: </w:t>
      </w:r>
      <w:r>
        <w:rPr>
          <w:sz w:val="22"/>
        </w:rPr>
        <w:t>中国科学院地质与地球物理研究所</w:t>
        <w:br/>
      </w:r>
      <w:r>
        <w:rPr>
          <w:sz w:val="22"/>
        </w:rPr>
        <w:t xml:space="preserve">电子邮件: </w:t>
      </w:r>
      <w:r>
        <w:rPr>
          <w:sz w:val="22"/>
        </w:rPr>
        <w:t>qishengwen@mail.iggcas.ac.cn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