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旧石器-中石器时代青藏高原遗址调查与动植物资源利用数据集（2021）</w:t>
      </w:r>
    </w:p>
    <w:p>
      <w:r>
        <w:rPr>
          <w:sz w:val="22"/>
        </w:rPr>
        <w:t>英文标题：Archaeological site investigation and plant and animal resource utilization in the Tibet Plateau during the Paleolithic-Epipaleolithic  (2021)</w:t>
      </w:r>
    </w:p>
    <w:p>
      <w:r>
        <w:rPr>
          <w:sz w:val="32"/>
        </w:rPr>
        <w:t>1、摘要</w:t>
      </w:r>
    </w:p>
    <w:p>
      <w:pPr>
        <w:ind w:firstLine="432"/>
      </w:pPr>
      <w:r>
        <w:rPr>
          <w:sz w:val="22"/>
        </w:rPr>
        <w:t>通过在色林错流域和大通河的调查和苏热遗址的发掘，获取了11个旧石器-中石器时代遗址的经纬度、分布范围、地形特征、海拔高程、文化属性、文化遗物等基本信息；并且，对遗址发掘过程中的人工遗物、动植物遗存、土壤样品等进行了科学收集提取和实验室分析，得到了一批放射性碳测年数据、石制品测量数据和环境测试数据。该数据集丰富了青藏高原旧石器时代遗址的信息，为构建时空框架和文化序列提供了重要基础，为进一步研究青藏高原腹地的史前人类活动和生业模式提供了数据支撑。</w:t>
      </w:r>
    </w:p>
    <w:p>
      <w:r>
        <w:rPr>
          <w:sz w:val="32"/>
        </w:rPr>
        <w:t>2、关键词</w:t>
      </w:r>
    </w:p>
    <w:p>
      <w:pPr>
        <w:ind w:left="432"/>
      </w:pPr>
      <w:r>
        <w:rPr>
          <w:sz w:val="22"/>
        </w:rPr>
        <w:t>主题关键词：</w:t>
      </w:r>
      <w:r>
        <w:rPr>
          <w:sz w:val="22"/>
        </w:rPr>
        <w:t>旅游资源</w:t>
      </w:r>
      <w:r>
        <w:t>,</w:t>
      </w:r>
      <w:r>
        <w:rPr>
          <w:sz w:val="22"/>
        </w:rPr>
        <w:t>遗址遗迹</w:t>
        <w:br/>
      </w:r>
      <w:r>
        <w:rPr>
          <w:sz w:val="22"/>
        </w:rPr>
        <w:t>学科关键词：</w:t>
      </w:r>
      <w:r>
        <w:rPr>
          <w:sz w:val="22"/>
        </w:rPr>
        <w:t>人地关系</w:t>
        <w:br/>
      </w:r>
      <w:r>
        <w:rPr>
          <w:sz w:val="22"/>
        </w:rPr>
        <w:t>地点关键词：</w:t>
      </w:r>
      <w:r>
        <w:rPr>
          <w:sz w:val="22"/>
        </w:rPr>
        <w:t>青藏高原</w:t>
        <w:br/>
      </w:r>
      <w:r>
        <w:rPr>
          <w:sz w:val="22"/>
        </w:rPr>
        <w:t>时间关键词：</w:t>
      </w:r>
      <w:r>
        <w:rPr>
          <w:sz w:val="22"/>
        </w:rPr>
        <w:t>旧石器-中石器时代</w:t>
      </w:r>
    </w:p>
    <w:p>
      <w:r>
        <w:rPr>
          <w:sz w:val="32"/>
        </w:rPr>
        <w:t>3、数据细节</w:t>
      </w:r>
    </w:p>
    <w:p>
      <w:pPr>
        <w:ind w:left="432"/>
      </w:pPr>
      <w:r>
        <w:rPr>
          <w:sz w:val="22"/>
        </w:rPr>
        <w:t>1.比例尺：None</w:t>
      </w:r>
    </w:p>
    <w:p>
      <w:pPr>
        <w:ind w:left="432"/>
      </w:pPr>
      <w:r>
        <w:rPr>
          <w:sz w:val="22"/>
        </w:rPr>
        <w:t>2.投影：</w:t>
      </w:r>
    </w:p>
    <w:p>
      <w:pPr>
        <w:ind w:left="432"/>
      </w:pPr>
      <w:r>
        <w:rPr>
          <w:sz w:val="22"/>
        </w:rPr>
        <w:t>3.文件大小：0.08MB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w:t>
            </w:r>
          </w:p>
        </w:tc>
        <w:tc>
          <w:tcPr>
            <w:tcW w:type="dxa" w:w="2880"/>
          </w:tcPr>
          <w:p>
            <w:r>
              <w:t>-</w:t>
            </w:r>
          </w:p>
        </w:tc>
      </w:tr>
      <w:tr>
        <w:tc>
          <w:tcPr>
            <w:tcW w:type="dxa" w:w="2880"/>
          </w:tcPr>
          <w:p>
            <w:r>
              <w:t>西：100.5</w:t>
            </w:r>
          </w:p>
        </w:tc>
        <w:tc>
          <w:tcPr>
            <w:tcW w:type="dxa" w:w="2880"/>
          </w:tcPr>
          <w:p>
            <w:r>
              <w:t>-</w:t>
            </w:r>
          </w:p>
        </w:tc>
        <w:tc>
          <w:tcPr>
            <w:tcW w:type="dxa" w:w="2880"/>
          </w:tcPr>
          <w:p>
            <w:r>
              <w:t>东：80.5</w:t>
            </w:r>
          </w:p>
        </w:tc>
      </w:tr>
      <w:tr>
        <w:tc>
          <w:tcPr>
            <w:tcW w:type="dxa" w:w="2880"/>
          </w:tcPr>
          <w:p>
            <w:r>
              <w:t>-</w:t>
            </w:r>
          </w:p>
        </w:tc>
        <w:tc>
          <w:tcPr>
            <w:tcW w:type="dxa" w:w="2880"/>
          </w:tcPr>
          <w:p>
            <w:r>
              <w:t>南：26.5</w:t>
            </w:r>
          </w:p>
        </w:tc>
        <w:tc>
          <w:tcPr>
            <w:tcW w:type="dxa" w:w="2880"/>
          </w:tcPr>
          <w:p>
            <w:r>
              <w:t>-</w:t>
            </w:r>
          </w:p>
        </w:tc>
      </w:tr>
    </w:tbl>
    <w:p>
      <w:r>
        <w:rPr>
          <w:sz w:val="32"/>
        </w:rPr>
        <w:t>5、时间范围</w:t>
      </w:r>
      <w:r>
        <w:rPr>
          <w:sz w:val="22"/>
        </w:rPr>
        <w:t>2020-12-31 16:00:00+00:00</w:t>
      </w:r>
      <w:r>
        <w:rPr>
          <w:sz w:val="22"/>
        </w:rPr>
        <w:t>--</w:t>
      </w:r>
      <w:r>
        <w:rPr>
          <w:sz w:val="22"/>
        </w:rPr>
        <w:t>2021-12-31 03:59:59+00:00</w:t>
      </w:r>
    </w:p>
    <w:p>
      <w:r>
        <w:rPr>
          <w:sz w:val="32"/>
        </w:rPr>
        <w:t>6、引用方式</w:t>
      </w:r>
    </w:p>
    <w:p>
      <w:pPr>
        <w:ind w:left="432"/>
      </w:pPr>
      <w:r>
        <w:rPr>
          <w:sz w:val="22"/>
        </w:rPr>
        <w:t xml:space="preserve">数据的引用: </w:t>
      </w:r>
    </w:p>
    <w:p>
      <w:pPr>
        <w:ind w:left="432" w:firstLine="432"/>
      </w:pPr>
      <w:r>
        <w:t xml:space="preserve">张晓凌, 张东菊. 旧石器-中石器时代青藏高原遗址调查与动植物资源利用数据集（2021）. 时空三极环境大数据平台, DOI:10.11888/HumanNat.tpdc.271855, CSTR:18406.11.HumanNat.tpdc.271855, </w:t>
      </w:r>
      <w:r>
        <w:t>2021</w:t>
      </w:r>
      <w:r>
        <w:t>.[</w:t>
      </w:r>
      <w:r>
        <w:t xml:space="preserve">ZHANG   Dongju , ZHANG Xiaoling. Archaeological site investigation and plant and animal resource utilization in the Tibet Plateau during the Paleolithic-Epipaleolithic  (2021). A Big Earth Data Platform for Three Poles, DOI:10.11888/HumanNat.tpdc.271855, CSTR:18406.11.HumanNat.tpdc.271855,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张晓凌</w:t>
        <w:br/>
      </w:r>
      <w:r>
        <w:rPr>
          <w:sz w:val="22"/>
        </w:rPr>
        <w:t xml:space="preserve">单位: </w:t>
      </w:r>
      <w:r>
        <w:rPr>
          <w:sz w:val="22"/>
        </w:rPr>
        <w:t>古脊椎动物与古人类研究所</w:t>
        <w:br/>
      </w:r>
      <w:r>
        <w:rPr>
          <w:sz w:val="22"/>
        </w:rPr>
        <w:t xml:space="preserve">电子邮件: </w:t>
      </w:r>
      <w:r>
        <w:rPr>
          <w:sz w:val="22"/>
        </w:rPr>
        <w:t>zhangxiaoling@ivpp.ac.cn</w:t>
        <w:br/>
        <w:br/>
      </w:r>
      <w:r>
        <w:rPr>
          <w:sz w:val="22"/>
        </w:rPr>
        <w:t xml:space="preserve">姓名: </w:t>
      </w:r>
      <w:r>
        <w:rPr>
          <w:sz w:val="22"/>
        </w:rPr>
        <w:t>张东菊</w:t>
        <w:br/>
      </w:r>
      <w:r>
        <w:rPr>
          <w:sz w:val="22"/>
        </w:rPr>
        <w:t xml:space="preserve">单位: </w:t>
      </w:r>
      <w:r>
        <w:rPr>
          <w:sz w:val="22"/>
        </w:rPr>
        <w:t>兰州大学</w:t>
        <w:br/>
      </w:r>
      <w:r>
        <w:rPr>
          <w:sz w:val="22"/>
        </w:rPr>
        <w:t xml:space="preserve">电子邮件: </w:t>
      </w:r>
      <w:r>
        <w:rPr>
          <w:sz w:val="22"/>
        </w:rPr>
        <w:t>djzhang@lzu.edu.cn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