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印度河水资源时空分布数据集（1998-2017）</w:t>
      </w:r>
    </w:p>
    <w:p>
      <w:r>
        <w:rPr>
          <w:sz w:val="22"/>
        </w:rPr>
        <w:t>英文标题：Data set of spatial and temporal distribution of water resources in Indus from 1998 to 2017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是基于气象观测数据、水文站点数据，结合各种同化数据和遥感数据，通过耦合积雪、冰川和冻土物理过程的青藏高原多圈层水文模型系统WEB-DHM（基于水和能量平衡的分布式水文模型）制备生成，时间分辨率为月尺度，空间分辨率为5km，原始数据格式为ASCII文本格式，数据种类包括格网径流与蒸发（若蒸发小于0,则表示凝华；若径流小于0，则表示当月降水小于蒸发）。若asc无法在arcmap中正常打开，请将asc文件前5行顶格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蒸发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地表水</w:t>
      </w:r>
      <w:r>
        <w:t>,</w:t>
      </w:r>
      <w:r>
        <w:rPr>
          <w:sz w:val="22"/>
        </w:rPr>
        <w:t>土地利用/覆盖</w:t>
      </w:r>
      <w:r>
        <w:t>,</w:t>
      </w:r>
      <w:r>
        <w:rPr>
          <w:sz w:val="22"/>
        </w:rPr>
        <w:t>积雪</w:t>
      </w:r>
      <w:r>
        <w:t>,</w:t>
      </w:r>
      <w:r>
        <w:rPr>
          <w:sz w:val="22"/>
        </w:rPr>
        <w:t>水文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印度河</w:t>
        <w:br/>
      </w:r>
      <w:r>
        <w:rPr>
          <w:sz w:val="22"/>
        </w:rPr>
        <w:t>时间关键词：</w:t>
      </w:r>
      <w:r>
        <w:rPr>
          <w:sz w:val="22"/>
        </w:rPr>
        <w:t>1998-2017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3.文件大小：24.0MB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北：29.65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西：69.36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东：86.26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1997-12-31 16:00:00+00:00</w:t>
      </w:r>
      <w:r>
        <w:rPr>
          <w:sz w:val="22"/>
        </w:rPr>
        <w:t>--</w:t>
      </w:r>
      <w:r>
        <w:rPr>
          <w:sz w:val="22"/>
        </w:rPr>
        <w:t>2017-12-30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王磊, 刘虎. 印度河水资源时空分布数据集（1998-2017）. 时空三极环境大数据平台, DOI:10.11888/Terre.tpdc.272889, CSTR:18406.11.Terre.tpdc.272889, </w:t>
      </w:r>
      <w:r>
        <w:t>2022</w:t>
      </w:r>
      <w:r>
        <w:t>.[</w:t>
      </w:r>
      <w:r>
        <w:t xml:space="preserve">LIU   Hu , WANG Lei. Data set of spatial and temporal distribution of water resources in Indus from 1998 to 2017. A Big Earth Data Platform for Three Poles, DOI:10.11888/Terre.tpdc.272889, CSTR:18406.11.Terre.tpdc.272889,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“地球大数据科学工程”专项“时空三极环境”项目(项目编号:XDA19000000)“青藏高原水资源时空动态”子课题(子课题编号：XDA19070301)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王磊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wanglei@itpcas.ac.cn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刘虎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liuhu2016@itpcas.ac.cn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