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青海湖表层沉积物总有机碳、总氮和总无机碳含量（2017）</w:t>
      </w:r>
    </w:p>
    <w:p>
      <w:r>
        <w:rPr>
          <w:sz w:val="22"/>
        </w:rPr>
        <w:t>英文标题：Total organic carbon, total nitrogen and total inorganic carbon in surface sediments of Qinghai Lake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2017年，利用重力采样器在青海湖均匀采集了27个表层沉积物，取顶部1cm为表层，取回实验室后冷冻干燥并研磨成粉末状。测试有机碳氮含量之前需要用1mol/L的盐酸搅拌反应10小时以上，使碳酸盐被完全去除，再烘干研磨，有机碳氮在元素分析仪上测试。总无机碳含量是将全岩粉末样品用红外光谱测试碳酸盐含量，再反算为总无机碳含量。有机碳和无机碳含量组成了湖泊的总碳含量，两者含量接近，表明青海湖无机碳埋藏和有机碳埋藏通量相当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湖冰类型</w:t>
      </w:r>
      <w:r>
        <w:t>,</w:t>
      </w:r>
      <w:r>
        <w:rPr>
          <w:sz w:val="22"/>
        </w:rPr>
        <w:t>总初级生产力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矿物</w:t>
      </w:r>
      <w:r>
        <w:t>,</w:t>
      </w:r>
      <w:r>
        <w:rPr>
          <w:sz w:val="22"/>
        </w:rPr>
        <w:t>湖相沉积</w:t>
      </w:r>
      <w:r>
        <w:t>,</w:t>
      </w:r>
      <w:r>
        <w:rPr>
          <w:sz w:val="22"/>
        </w:rPr>
        <w:t>海相沉积</w:t>
      </w:r>
      <w:r>
        <w:t>,</w:t>
      </w:r>
      <w:r>
        <w:rPr>
          <w:sz w:val="22"/>
        </w:rPr>
        <w:t>碳埋藏</w:t>
      </w:r>
      <w:r>
        <w:t>,</w:t>
      </w:r>
      <w:r>
        <w:rPr>
          <w:sz w:val="22"/>
        </w:rPr>
        <w:t>沉积物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青海湖</w:t>
        <w:br/>
      </w:r>
      <w:r>
        <w:rPr>
          <w:sz w:val="22"/>
        </w:rPr>
        <w:t>时间关键词：</w:t>
      </w:r>
      <w:r>
        <w:rPr>
          <w:sz w:val="22"/>
        </w:rPr>
        <w:t>夏季</w:t>
      </w:r>
      <w:r>
        <w:t xml:space="preserve">, 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2017-08-08 16:00:00+00:00</w:t>
      </w:r>
      <w:r>
        <w:rPr>
          <w:sz w:val="22"/>
        </w:rPr>
        <w:t>--</w:t>
      </w:r>
      <w:r>
        <w:rPr>
          <w:sz w:val="22"/>
        </w:rPr>
        <w:t>2017-09-14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孟先强. 青海湖表层沉积物总有机碳、总氮和总无机碳含量（2017）. 时空三极环境大数据平台, DOI:10.11888/Paleoenv.tpdc.271416, CSTR:18406.11.Paleoenv.tpdc.271416, </w:t>
      </w:r>
      <w:r>
        <w:t>2021</w:t>
      </w:r>
      <w:r>
        <w:t>.[</w:t>
      </w:r>
      <w:r>
        <w:t xml:space="preserve">MENG   Xianqiang . Total organic carbon, total nitrogen and total inorganic carbon in surface sediments of Qinghai Lake (2017). A Big Earth Data Platform for Three Poles, DOI:10.11888/Paleoenv.tpdc.271416, CSTR:18406.11.Paleoenv.tpdc.271416,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孟先强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中国科学院南京地理与湖泊研究所</w:t>
        <w:br/>
      </w:r>
      <w:r>
        <w:rPr>
          <w:sz w:val="22"/>
        </w:rPr>
        <w:t xml:space="preserve">电子邮件: </w:t>
      </w:r>
      <w:r>
        <w:rPr>
          <w:sz w:val="22"/>
        </w:rPr>
        <w:t>xqmeng@niglas.ac.cn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