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滑坡虹吸排水流速测试数据（2020）</w:t>
      </w:r>
    </w:p>
    <w:p>
      <w:r>
        <w:rPr>
          <w:sz w:val="22"/>
        </w:rPr>
        <w:t>英文标题：Velocity test of siphon drainage for landslides (2020)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滑坡排水防渗是青藏高原滑坡源区治理常用技术。对现有的虹吸排水流速公式计算进行了改进，通过试验验证修正的流速公式的正确性。试验结果表明：（1）现有的虹吸计算公式仅适用于低扬程虹吸排水流速计算，对于高扬程虹吸排水流速计算误差较大，相对误差最大超过90%；（2）修正后的虹吸计算公式适用于各种扬程的虹吸排水系统，理论计算结果与试验结果吻合良好，理论计算的相对一般误差在20%以内；（3）因此，推荐使用提出的虹吸排水流速计算的修正公式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滑坡</w:t>
      </w:r>
      <w:r>
        <w:t>,</w:t>
      </w:r>
      <w:r>
        <w:rPr>
          <w:sz w:val="22"/>
        </w:rPr>
        <w:t>自然灾害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杭州</w:t>
        <w:br/>
      </w:r>
      <w:r>
        <w:rPr>
          <w:sz w:val="22"/>
        </w:rPr>
        <w:t>时间关键词：</w:t>
      </w:r>
      <w:r>
        <w:rPr>
          <w:sz w:val="22"/>
        </w:rPr>
        <w:t>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3.文件大小：0.02MB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南：-90.0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2020-05-31 16:00:00+00:00</w:t>
      </w:r>
      <w:r>
        <w:rPr>
          <w:sz w:val="22"/>
        </w:rPr>
        <w:t>--</w:t>
      </w:r>
      <w:r>
        <w:rPr>
          <w:sz w:val="22"/>
        </w:rPr>
        <w:t>2020-11-29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郑俊. 滑坡虹吸排水流速测试数据（2020）. 时空三极环境大数据平台, DOI:10.11888/HumanNat.tpdc.272103, CSTR:18406.11.HumanNat.tpdc.272103, </w:t>
      </w:r>
      <w:r>
        <w:t>2022</w:t>
      </w:r>
      <w:r>
        <w:t>.[</w:t>
      </w:r>
      <w:r>
        <w:t xml:space="preserve">ZHENG   Jun . Velocity test of siphon drainage for landslides (2020). A Big Earth Data Platform for Three Poles, DOI:10.11888/HumanNat.tpdc.272103, CSTR:18406.11.HumanNat.tpdc.272103,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Zheng, J., Guo, J., Wang, J., Zhang, Y., Lü, Q., &amp; Sun, H*. (2021). Calculation of the flow velocity of a siphon. Physics of Fluids, 33(1), 017105-1-9.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青藏高原重大滑坡动力灾变与风险防控关键技术研究(2018YFC1505000)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郑俊</w:t>
        <w:br/>
      </w:r>
      <w:r>
        <w:rPr>
          <w:sz w:val="22"/>
        </w:rPr>
        <w:t xml:space="preserve">单位: </w:t>
      </w:r>
      <w:r>
        <w:rPr>
          <w:sz w:val="22"/>
        </w:rPr>
        <w:t>浙江大学</w:t>
        <w:br/>
      </w:r>
      <w:r>
        <w:rPr>
          <w:sz w:val="22"/>
        </w:rPr>
        <w:t xml:space="preserve">电子邮件: </w:t>
      </w:r>
      <w:r>
        <w:rPr>
          <w:sz w:val="22"/>
        </w:rPr>
        <w:t>zhengjun12@zju.edu.cn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