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青藏高原草地合理载畜量数据集（2000-2019）</w:t>
      </w:r>
    </w:p>
    <w:p>
      <w:r>
        <w:rPr>
          <w:sz w:val="22"/>
        </w:rPr>
        <w:t>英文标题：Reasonable livestock carrying capacity estimation product of grassland in Qinghai-Tibet Plateau (2000-2019)</w:t>
      </w:r>
    </w:p>
    <w:p>
      <w:r>
        <w:rPr>
          <w:sz w:val="32"/>
        </w:rPr>
        <w:t>1、摘要</w:t>
      </w:r>
    </w:p>
    <w:p>
      <w:pPr>
        <w:ind w:firstLine="432"/>
      </w:pPr>
      <w:r>
        <w:rPr>
          <w:sz w:val="22"/>
        </w:rPr>
        <w:t>合理载畜量又称理论载畜量，指一定的草地面积，在某一利用时间段内，在适度放牧（或割草）利用并维持草地可持续生产的前提下，满足家畜正常生长、繁殖、生产的需要，所能承载的最多家畜数量。青藏高原合理载畜量数据利用基于MODIS反演的可食牧草产草量（鲜重，kg/hm2）数据，按照《草地载畜量及草畜平衡计算规范》（DB 51/T1480—2012）、《天然草地合理载畜量的计算》（NY/T 635—2015）评估得到草地的合理载畜量（羊单位，MU/km2）数据，时间序列为2000-2019年，空间分辨率为250米。本数据集可以分析青藏高原草地合理利用情况下理论承载量的时空变化特征，评估青藏高原草地承载特征，提取过渡放牧区域，对青藏高原生态保护、监测及预警具有重要应用价值。</w:t>
      </w:r>
    </w:p>
    <w:p>
      <w:r>
        <w:rPr>
          <w:sz w:val="32"/>
        </w:rPr>
        <w:t>2、关键词</w:t>
      </w:r>
    </w:p>
    <w:p>
      <w:pPr>
        <w:ind w:left="432"/>
      </w:pPr>
      <w:r>
        <w:rPr>
          <w:sz w:val="22"/>
        </w:rPr>
        <w:t>主题关键词：</w:t>
      </w:r>
      <w:r>
        <w:rPr>
          <w:sz w:val="22"/>
        </w:rPr>
        <w:t>草地</w:t>
      </w:r>
      <w:r>
        <w:t>,</w:t>
      </w:r>
      <w:r>
        <w:rPr>
          <w:sz w:val="22"/>
        </w:rPr>
        <w:t>蓄积量</w:t>
      </w:r>
      <w:r>
        <w:t>,</w:t>
      </w:r>
      <w:r>
        <w:rPr>
          <w:sz w:val="22"/>
        </w:rPr>
        <w:t>陆地表层遥感</w:t>
      </w:r>
      <w:r>
        <w:t>,</w:t>
      </w:r>
      <w:r>
        <w:rPr>
          <w:sz w:val="22"/>
        </w:rPr>
        <w:t>草地</w:t>
        <w:br/>
      </w:r>
      <w:r>
        <w:rPr>
          <w:sz w:val="22"/>
        </w:rPr>
        <w:t>学科关键词：</w:t>
      </w:r>
      <w:r>
        <w:rPr>
          <w:sz w:val="22"/>
        </w:rPr>
        <w:t>陆地表层</w:t>
        <w:br/>
      </w:r>
      <w:r>
        <w:rPr>
          <w:sz w:val="22"/>
        </w:rPr>
        <w:t>地点关键词：</w:t>
      </w:r>
      <w:r>
        <w:rPr>
          <w:sz w:val="22"/>
        </w:rPr>
        <w:t>青藏高原</w:t>
        <w:br/>
      </w:r>
      <w:r>
        <w:rPr>
          <w:sz w:val="22"/>
        </w:rPr>
        <w:t>时间关键词：</w:t>
      </w:r>
      <w:r>
        <w:rPr>
          <w:sz w:val="22"/>
        </w:rPr>
        <w:t>2000-2019</w:t>
      </w:r>
    </w:p>
    <w:p>
      <w:r>
        <w:rPr>
          <w:sz w:val="32"/>
        </w:rPr>
        <w:t>3、数据细节</w:t>
      </w:r>
    </w:p>
    <w:p>
      <w:pPr>
        <w:ind w:left="432"/>
      </w:pPr>
      <w:r>
        <w:rPr>
          <w:sz w:val="22"/>
        </w:rPr>
        <w:t>1.比例尺：None</w:t>
      </w:r>
    </w:p>
    <w:p>
      <w:pPr>
        <w:ind w:left="432"/>
      </w:pPr>
      <w:r>
        <w:rPr>
          <w:sz w:val="22"/>
        </w:rPr>
        <w:t>2.投影：WGS84</w:t>
      </w:r>
    </w:p>
    <w:p>
      <w:pPr>
        <w:ind w:left="432"/>
      </w:pPr>
      <w:r>
        <w:rPr>
          <w:sz w:val="22"/>
        </w:rPr>
        <w:t>3.文件大小：9300.0MB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北：43.887225</w:t>
            </w:r>
          </w:p>
        </w:tc>
        <w:tc>
          <w:tcPr>
            <w:tcW w:type="dxa" w:w="2880"/>
          </w:tcPr>
          <w:p>
            <w:r>
              <w:t>-</w:t>
            </w:r>
          </w:p>
        </w:tc>
      </w:tr>
      <w:tr>
        <w:tc>
          <w:tcPr>
            <w:tcW w:type="dxa" w:w="2880"/>
          </w:tcPr>
          <w:p>
            <w:r>
              <w:t>西：73.132818</w:t>
            </w:r>
          </w:p>
        </w:tc>
        <w:tc>
          <w:tcPr>
            <w:tcW w:type="dxa" w:w="2880"/>
          </w:tcPr>
          <w:p>
            <w:r>
              <w:t>-</w:t>
            </w:r>
          </w:p>
        </w:tc>
        <w:tc>
          <w:tcPr>
            <w:tcW w:type="dxa" w:w="2880"/>
          </w:tcPr>
          <w:p>
            <w:r>
              <w:t>东：105.732465</w:t>
            </w:r>
          </w:p>
        </w:tc>
      </w:tr>
      <w:tr>
        <w:tc>
          <w:tcPr>
            <w:tcW w:type="dxa" w:w="2880"/>
          </w:tcPr>
          <w:p>
            <w:r>
              <w:t>-</w:t>
            </w:r>
          </w:p>
        </w:tc>
        <w:tc>
          <w:tcPr>
            <w:tcW w:type="dxa" w:w="2880"/>
          </w:tcPr>
          <w:p>
            <w:r>
              <w:t>南：21.709277</w:t>
            </w:r>
          </w:p>
        </w:tc>
        <w:tc>
          <w:tcPr>
            <w:tcW w:type="dxa" w:w="2880"/>
          </w:tcPr>
          <w:p>
            <w:r>
              <w:t>-</w:t>
            </w:r>
          </w:p>
        </w:tc>
      </w:tr>
    </w:tbl>
    <w:p>
      <w:r>
        <w:rPr>
          <w:sz w:val="32"/>
        </w:rPr>
        <w:t>5、时间范围</w:t>
      </w:r>
      <w:r>
        <w:rPr>
          <w:sz w:val="22"/>
        </w:rPr>
        <w:t>1999-12-31 16:00:00+00:00</w:t>
      </w:r>
      <w:r>
        <w:rPr>
          <w:sz w:val="22"/>
        </w:rPr>
        <w:t>--</w:t>
      </w:r>
      <w:r>
        <w:rPr>
          <w:sz w:val="22"/>
        </w:rPr>
        <w:t>2019-12-30 16:00:00+00:00</w:t>
      </w:r>
    </w:p>
    <w:p>
      <w:r>
        <w:rPr>
          <w:sz w:val="32"/>
        </w:rPr>
        <w:t>6、引用方式</w:t>
      </w:r>
    </w:p>
    <w:p>
      <w:pPr>
        <w:ind w:left="432"/>
      </w:pPr>
      <w:r>
        <w:rPr>
          <w:sz w:val="22"/>
        </w:rPr>
        <w:t xml:space="preserve">数据的引用: </w:t>
      </w:r>
    </w:p>
    <w:p>
      <w:pPr>
        <w:ind w:left="432" w:firstLine="432"/>
      </w:pPr>
      <w:r>
        <w:t xml:space="preserve">刘斌涛. 青藏高原草地合理载畜量数据集（2000-2019）. 时空三极环境大数据平台, DOI:10.11888/Ecolo.tpdc.271515, CSTR:18406.11.Ecolo.tpdc.271515, </w:t>
      </w:r>
      <w:r>
        <w:t>2021</w:t>
      </w:r>
      <w:r>
        <w:t>.[</w:t>
      </w:r>
      <w:r>
        <w:t xml:space="preserve">LIU   Bintao. Reasonable livestock carrying capacity estimation product of grassland in Qinghai-Tibet Plateau (2000-2019). A Big Earth Data Platform for Three Poles, DOI:10.11888/Ecolo.tpdc.271515, CSTR:18406.11.Ecolo.tpdc.271515,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刘斌涛</w:t>
        <w:br/>
      </w:r>
      <w:r>
        <w:rPr>
          <w:sz w:val="22"/>
        </w:rPr>
        <w:t xml:space="preserve">单位: </w:t>
      </w:r>
      <w:r>
        <w:rPr>
          <w:sz w:val="22"/>
        </w:rPr>
        <w:t>中国科学院成都山地灾害与环境研究所</w:t>
        <w:br/>
      </w:r>
      <w:r>
        <w:rPr>
          <w:sz w:val="22"/>
        </w:rPr>
        <w:t xml:space="preserve">电子邮件: </w:t>
      </w:r>
      <w:r>
        <w:rPr>
          <w:sz w:val="22"/>
        </w:rPr>
        <w:t>lbt609@163.com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