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青藏高原及周边湖芯黑碳历史记录数据集（1853-2015）</w:t>
      </w:r>
    </w:p>
    <w:p>
      <w:r>
        <w:rPr>
          <w:sz w:val="22"/>
        </w:rPr>
        <w:t>英文标题：Dataset of historical black carbon reconstruction from the lake sediments of the Himalayan-Tibetan Plateau (1853-2015)</w:t>
      </w:r>
    </w:p>
    <w:p>
      <w:r>
        <w:rPr>
          <w:sz w:val="32"/>
        </w:rPr>
        <w:t>1、摘要</w:t>
      </w:r>
    </w:p>
    <w:p>
      <w:pPr>
        <w:ind w:firstLine="432"/>
      </w:pPr>
      <w:r>
        <w:rPr>
          <w:sz w:val="22"/>
        </w:rPr>
        <w:t>黑碳是重要的吸光性物质，对气候变化具有重要的影响。本数据集包含青藏高原和喜马拉雅山南坡6个湖泊（枪勇湖、唐古拉湖、令戈错、然乌湖、Gokyo、Gosainkunda）湖芯黑碳浓度和沉降通量数据。湖信黑碳浓度采用消解-过滤-热光法测定。本数据集为EXCEL文件，可使用EXCEL直接打开。本数据集有助于研究青藏高原和周边地区大气黑碳沉降历史和进一步分析大气黑碳的来源，可作为研究大气黑碳传输和气候效应评价的基础数据。</w:t>
      </w:r>
    </w:p>
    <w:p>
      <w:r>
        <w:rPr>
          <w:sz w:val="32"/>
        </w:rPr>
        <w:t>2、关键词</w:t>
      </w:r>
    </w:p>
    <w:p>
      <w:pPr>
        <w:ind w:left="432"/>
      </w:pPr>
      <w:r>
        <w:rPr>
          <w:sz w:val="22"/>
        </w:rPr>
        <w:t>主题关键词：</w:t>
      </w:r>
      <w:r>
        <w:rPr>
          <w:sz w:val="22"/>
        </w:rPr>
        <w:t xml:space="preserve"> 含碳气溶胶</w:t>
      </w:r>
      <w:r>
        <w:t>,</w:t>
      </w:r>
      <w:r>
        <w:rPr>
          <w:sz w:val="22"/>
        </w:rPr>
        <w:t>气溶胶</w:t>
      </w:r>
      <w:r>
        <w:t>,</w:t>
      </w:r>
      <w:r>
        <w:rPr>
          <w:sz w:val="22"/>
        </w:rPr>
        <w:t>湖相沉积</w:t>
      </w:r>
      <w:r>
        <w:t>,</w:t>
      </w:r>
      <w:r>
        <w:rPr>
          <w:sz w:val="22"/>
        </w:rPr>
        <w:t>沉积物</w:t>
        <w:br/>
      </w:r>
      <w:r>
        <w:rPr>
          <w:sz w:val="22"/>
        </w:rPr>
        <w:t>学科关键词：</w:t>
      </w:r>
      <w:r>
        <w:rPr>
          <w:sz w:val="22"/>
        </w:rPr>
        <w:t>大气</w:t>
      </w:r>
      <w:r>
        <w:t>,</w:t>
      </w:r>
      <w:r>
        <w:rPr>
          <w:sz w:val="22"/>
        </w:rPr>
        <w:t>古环境</w:t>
        <w:br/>
      </w:r>
      <w:r>
        <w:rPr>
          <w:sz w:val="22"/>
        </w:rPr>
        <w:t>地点关键词：</w:t>
      </w:r>
      <w:r>
        <w:rPr>
          <w:sz w:val="22"/>
        </w:rPr>
        <w:t>青藏高原</w:t>
      </w:r>
      <w:r>
        <w:t xml:space="preserve">, </w:t>
      </w:r>
      <w:r>
        <w:rPr>
          <w:sz w:val="22"/>
        </w:rPr>
        <w:t>喜马拉雅山</w:t>
        <w:br/>
      </w:r>
      <w:r>
        <w:rPr>
          <w:sz w:val="22"/>
        </w:rPr>
        <w:t>时间关键词：</w:t>
      </w:r>
      <w:r>
        <w:rPr>
          <w:sz w:val="22"/>
        </w:rPr>
        <w:t>1851-2018</w:t>
      </w:r>
    </w:p>
    <w:p>
      <w:r>
        <w:rPr>
          <w:sz w:val="32"/>
        </w:rPr>
        <w:t>3、数据细节</w:t>
      </w:r>
    </w:p>
    <w:p>
      <w:pPr>
        <w:ind w:left="432"/>
      </w:pPr>
      <w:r>
        <w:rPr>
          <w:sz w:val="22"/>
        </w:rPr>
        <w:t>1.比例尺：None</w:t>
      </w:r>
    </w:p>
    <w:p>
      <w:pPr>
        <w:ind w:left="432"/>
      </w:pPr>
      <w:r>
        <w:rPr>
          <w:sz w:val="22"/>
        </w:rPr>
        <w:t>2.投影：None</w:t>
      </w:r>
    </w:p>
    <w:p>
      <w:pPr>
        <w:ind w:left="432"/>
      </w:pPr>
      <w:r>
        <w:rPr>
          <w:sz w:val="22"/>
        </w:rPr>
        <w:t>3.文件大小：14.0MB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北：34.0</w:t>
            </w:r>
          </w:p>
        </w:tc>
        <w:tc>
          <w:tcPr>
            <w:tcW w:type="dxa" w:w="2880"/>
          </w:tcPr>
          <w:p>
            <w:r>
              <w:t>-</w:t>
            </w:r>
          </w:p>
        </w:tc>
      </w:tr>
      <w:tr>
        <w:tc>
          <w:tcPr>
            <w:tcW w:type="dxa" w:w="2880"/>
          </w:tcPr>
          <w:p>
            <w:r>
              <w:t>西：85.0</w:t>
            </w:r>
          </w:p>
        </w:tc>
        <w:tc>
          <w:tcPr>
            <w:tcW w:type="dxa" w:w="2880"/>
          </w:tcPr>
          <w:p>
            <w:r>
              <w:t>-</w:t>
            </w:r>
          </w:p>
        </w:tc>
        <w:tc>
          <w:tcPr>
            <w:tcW w:type="dxa" w:w="2880"/>
          </w:tcPr>
          <w:p>
            <w:r>
              <w:t>东：96.0</w:t>
            </w:r>
          </w:p>
        </w:tc>
      </w:tr>
      <w:tr>
        <w:tc>
          <w:tcPr>
            <w:tcW w:type="dxa" w:w="2880"/>
          </w:tcPr>
          <w:p>
            <w:r>
              <w:t>-</w:t>
            </w:r>
          </w:p>
        </w:tc>
        <w:tc>
          <w:tcPr>
            <w:tcW w:type="dxa" w:w="2880"/>
          </w:tcPr>
          <w:p>
            <w:r>
              <w:t>南：27.0</w:t>
            </w:r>
          </w:p>
        </w:tc>
        <w:tc>
          <w:tcPr>
            <w:tcW w:type="dxa" w:w="2880"/>
          </w:tcPr>
          <w:p>
            <w:r>
              <w:t>-</w:t>
            </w:r>
          </w:p>
        </w:tc>
      </w:tr>
    </w:tbl>
    <w:p>
      <w:r>
        <w:rPr>
          <w:sz w:val="32"/>
        </w:rPr>
        <w:t>5、时间范围</w:t>
      </w:r>
      <w:r>
        <w:rPr>
          <w:sz w:val="22"/>
        </w:rPr>
        <w:t>1853-01-09 02:16:55+00:00</w:t>
      </w:r>
      <w:r>
        <w:rPr>
          <w:sz w:val="22"/>
        </w:rPr>
        <w:t>--</w:t>
      </w:r>
      <w:r>
        <w:rPr>
          <w:sz w:val="22"/>
        </w:rPr>
        <w:t>2016-01-08 00:00:00+00:00</w:t>
      </w:r>
    </w:p>
    <w:p>
      <w:r>
        <w:rPr>
          <w:sz w:val="32"/>
        </w:rPr>
        <w:t>6、引用方式</w:t>
      </w:r>
    </w:p>
    <w:p>
      <w:pPr>
        <w:ind w:left="432"/>
      </w:pPr>
      <w:r>
        <w:rPr>
          <w:sz w:val="22"/>
        </w:rPr>
        <w:t xml:space="preserve">数据的引用: </w:t>
      </w:r>
    </w:p>
    <w:p>
      <w:pPr>
        <w:ind w:left="432" w:firstLine="432"/>
      </w:pPr>
      <w:r>
        <w:t xml:space="preserve">康世昌. 青藏高原及周边湖芯黑碳历史记录数据集（1853-2015）. 时空三极环境大数据平台, DOI:10.11888/Meteoro.tpdc.270418, CSTR:18406.11.Meteoro.tpdc.270418, </w:t>
      </w:r>
      <w:r>
        <w:t>2020</w:t>
      </w:r>
      <w:r>
        <w:t>.[</w:t>
      </w:r>
      <w:r>
        <w:t xml:space="preserve">KANG Shichang. Dataset of historical black carbon reconstruction from the lake sediments of the Himalayan-Tibetan Plateau (1853-2015). A Big Earth Data Platform for Three Poles, DOI:10.11888/Meteoro.tpdc.270418, CSTR:18406.11.Meteoro.tpdc.270418, </w:t>
      </w:r>
      <w:r>
        <w:t>2020</w:t>
      </w:r>
      <w:r>
        <w:rPr>
          <w:sz w:val="22"/>
        </w:rPr>
        <w:t>]</w:t>
      </w:r>
    </w:p>
    <w:p>
      <w:pPr>
        <w:ind w:left="432"/>
      </w:pPr>
      <w:r>
        <w:rPr>
          <w:sz w:val="22"/>
        </w:rPr>
        <w:t xml:space="preserve">文章的引用: </w:t>
      </w:r>
    </w:p>
    <w:p>
      <w:pPr>
        <w:ind w:left="864"/>
      </w:pP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康世昌</w:t>
        <w:br/>
      </w:r>
      <w:r>
        <w:rPr>
          <w:sz w:val="22"/>
        </w:rPr>
        <w:t xml:space="preserve">单位: </w:t>
      </w:r>
      <w:r>
        <w:rPr>
          <w:sz w:val="22"/>
        </w:rPr>
        <w:t>中国科学院西北生态环境资源研究院</w:t>
        <w:br/>
      </w:r>
      <w:r>
        <w:rPr>
          <w:sz w:val="22"/>
        </w:rPr>
        <w:t xml:space="preserve">电子邮件: </w:t>
      </w:r>
      <w:r>
        <w:rPr>
          <w:sz w:val="22"/>
        </w:rPr>
        <w:t>shichang.kang@lzb.ac.cn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