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尼日利亚东北部Mika地区铀矿远景区物探数据</w:t>
      </w:r>
    </w:p>
    <w:p>
      <w:r>
        <w:rPr>
          <w:sz w:val="22"/>
        </w:rPr>
        <w:t>英文标题：Geophysical data of uranium prospect in Mika area, northeastern Nigeria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尼日利亚Mika地区放射性强度测量结果。Mika地区地表出露花岗岩和花岗斑岩，通过布置测线，对该地地表放射性强度进行测量，获得不同剖面的放射性强度，另外还可根据高密度的布线，得出区域放射性强度图。区放射性强度测量设备为Gamma Scout Radiation Counters.以上数据已发表于高级别国际SCI期刊上，数据真实可靠。本次研究，通过对该地区的勘查，获得了尼日利亚Mika地区目标地区相关的放射性数据，对后期找找矿远景区的寻找和未来找矿探矿工作提供了重要的指示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铀矿物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矿床地球化学</w:t>
      </w:r>
      <w:r>
        <w:t>,</w:t>
      </w:r>
      <w:r>
        <w:rPr>
          <w:sz w:val="22"/>
        </w:rPr>
        <w:t>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尼日利亚东北部</w:t>
        <w:br/>
      </w:r>
      <w:r>
        <w:rPr>
          <w:sz w:val="22"/>
        </w:rPr>
        <w:t>时间关键词：</w:t>
      </w:r>
      <w:r>
        <w:rPr>
          <w:sz w:val="22"/>
        </w:rPr>
        <w:t>中生代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西：11.6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东：11.61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南：8.95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杨晓勇. 尼日利亚东北部Mika地区铀矿远景区物探数据. 时空三极环境大数据平台, DOI:10.4236/ojg.2018.811063, CSTR:, </w:t>
      </w:r>
      <w:r>
        <w:t>2021</w:t>
      </w:r>
      <w:r>
        <w:t>.[</w:t>
      </w:r>
      <w:r>
        <w:t xml:space="preserve">YANG   Xiaoyong. Geophysical data of uranium prospect in Mika area, northeastern Nigeria. A Big Earth Data Platform for Three Poles, DOI:10.4236/ojg.2018.811063,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Tsang, H.Y., Akhtar, S.,S.-u.-R., Wu, Q.F., Lee, I., Sahir, N., &amp; Yang, X.Y. (2018). The Uranium Prospects in Mika Region, Northeastern Nigeria. Open Journal of Geology, 08(11), 1043-1055. doi:10.4236/ojg.2018.811063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杨晓勇</w:t>
        <w:br/>
      </w:r>
      <w:r>
        <w:rPr>
          <w:sz w:val="22"/>
        </w:rPr>
        <w:t xml:space="preserve">单位: </w:t>
      </w:r>
      <w:r>
        <w:rPr>
          <w:sz w:val="22"/>
        </w:rPr>
        <w:t>中国科学技术大学</w:t>
        <w:br/>
      </w:r>
      <w:r>
        <w:rPr>
          <w:sz w:val="22"/>
        </w:rPr>
        <w:t xml:space="preserve">电子邮件: </w:t>
      </w:r>
      <w:r>
        <w:rPr>
          <w:sz w:val="22"/>
        </w:rPr>
        <w:t>xyyang@ustc.edu.cn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