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南北极冰盖微波辐射计和散射计数据（1978-2015）</w:t>
      </w:r>
    </w:p>
    <w:p>
      <w:r>
        <w:rPr>
          <w:sz w:val="22"/>
        </w:rPr>
        <w:t>英文标题：Radiometer and scatterometer data for Antarctica and the Arctic ice sheet (1978-2015)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微波辐射计数据集为SMMR（1978-1987）、SSM/I（1987-2009）和SSMIS（2009-2015）亮温数据，覆盖时间从1978年到2015年，空间分辨率为25 km，南极数据每个文件由316*332的栅格组成，北极冻融数据每个文件由304*448的栅格组成；微波散射计数据集为QScat（2000-2009）和ASCAT（2009-2015）后向散射系数据，覆盖时间从2000年到2015年，空间分辨率为4.45km.南极数据每个文件由1940*1940的栅格组成，北极数据每个文件由810*680的栅格组成。时间分辨率为逐日，覆盖范围为南北极冰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1978-2015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3.文件大小：37000.0MB</w:t>
      </w:r>
    </w:p>
    <w:p>
      <w:pPr>
        <w:ind w:left="432"/>
      </w:pPr>
      <w:r>
        <w:rPr>
          <w:sz w:val="22"/>
        </w:rPr>
        <w:t>4.数据格式：bin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1978-01-08 16:00:00+00:00</w:t>
      </w:r>
      <w:r>
        <w:rPr>
          <w:sz w:val="22"/>
        </w:rPr>
        <w:t>--</w:t>
      </w:r>
      <w:r>
        <w:rPr>
          <w:sz w:val="22"/>
        </w:rPr>
        <w:t>2016-01-07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李新武. 南北极冰盖微波辐射计和散射计数据（1978-2015）. 时空三极环境大数据平台, DOI:10.11888/GlaciolGeocryol.tpe.00000033.file, CSTR:18406.11.GlaciolGeocryol.tpe.00000033.file, </w:t>
      </w:r>
      <w:r>
        <w:t>2018</w:t>
      </w:r>
      <w:r>
        <w:t>.[</w:t>
      </w:r>
      <w:r>
        <w:t xml:space="preserve">Li Xinwu. Radiometer and scatterometer data for Antarctica and the Arctic ice sheet (1978-2015). A Big Earth Data Platform for Three Poles, DOI:10.11888/GlaciolGeocryol.tpe.00000033.file, CSTR:18406.11.GlaciolGeocryol.tpe.00000033.file,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lixw@radi.ac.cn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