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青藏高原南羌塘早古生代岩浆岩年代学和地球化学数据</w:t>
      </w:r>
    </w:p>
    <w:p>
      <w:r>
        <w:rPr>
          <w:sz w:val="22"/>
        </w:rPr>
        <w:t>英文标题：Geochronology and geochemical data of early Paleozoic magmatic rocks in Southern Qiangtang, Tibet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同位素测年数据，锆石Hf-O同位素数据，岩石全岩主微量数据，岩石全岩同位素地球化学数据。样品采集自青藏高原南羌塘早古生代的岩浆岩。放射性同位素年代学数据是通过二次离子探针分析锆石U-Pb同位素获得。矿物Hf和O同位素分别通过激光剥蚀-电感耦合等离子体质谱仪和二次离子探针分析获得，岩石全岩主微量和同位素地球化学数据是通过X荧光光谱仪和电感耦合等离子体质谱仪分析获得，岩石全岩同位素地球化学数据电感耦合等离子体质谱仪分析获得。通过获得的数据，识别出南羌塘的基底岩石及其形成历史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主量元素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锆石Hf-O同位素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南羌塘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奥陶纪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但卫. 青藏高原南羌塘早古生代岩浆岩年代学和地球化学数据. 时空三极环境大数据平台, DOI:10.11888/Geo.tpdc.271320, CSTR:18406.11.Geo.tpdc.271320, </w:t>
      </w:r>
      <w:r>
        <w:t>2021</w:t>
      </w:r>
      <w:r>
        <w:t>.[</w:t>
      </w:r>
      <w:r>
        <w:t xml:space="preserve">DAN  Wei. Geochronology and geochemical data of early Paleozoic magmatic rocks in Southern Qiangtang, Tibet. A Big Earth Data Platform for Three Poles, DOI:10.11888/Geo.tpdc.271320, CSTR:18406.11.Geo.tpdc.271320,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Dan, W., Wang, Q., Zhang, X.Z., &amp;Tang, G.J. (2020). Early Paleozoic S-type granites as the basement of Southern Qiantang Terrane, Tibet. Lithos 356-357, 105395.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但卫</w:t>
        <w:br/>
      </w:r>
      <w:r>
        <w:rPr>
          <w:sz w:val="22"/>
        </w:rPr>
        <w:t xml:space="preserve">单位: </w:t>
      </w:r>
      <w:r>
        <w:rPr>
          <w:sz w:val="22"/>
        </w:rPr>
        <w:t>中国科学院广州地球化学研究所</w:t>
        <w:br/>
      </w:r>
      <w:r>
        <w:rPr>
          <w:sz w:val="22"/>
        </w:rPr>
        <w:t xml:space="preserve">电子邮件: </w:t>
      </w:r>
      <w:r>
        <w:rPr>
          <w:sz w:val="22"/>
        </w:rPr>
        <w:t>danwei@gig.ac.cn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