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青海省三次产业贡献率（1990-2020）</w:t>
      </w:r>
    </w:p>
    <w:p>
      <w:r>
        <w:rPr>
          <w:sz w:val="22"/>
        </w:rPr>
        <w:t>英文标题：Contribution rate of three industries in Qinghai Province (1990-2020)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1990年-2020年青海省三次产业贡献率，数据是按年份进行划分的。产业贡献率指各产业增加值增量与GDP增量之比。2006年第一产业数据根据农业普查数据进行了调整。2013年根据第三次经济普查数据进行调整。2013年开始按照国民经济行业分类（GB/T4754-2011）标准执行。2018年数据为初步核算数。数据整理自青海省统计局发布的青海省统计年鉴。数据集包含14个数据表，各数据表结构相同。例如1990-2007年的数据表共有5个字段：</w:t>
        <w:br/>
        <w:t>字段1：年份</w:t>
        <w:br/>
        <w:t>字段2：生产总值</w:t>
        <w:br/>
        <w:t>字段3：第一产业</w:t>
        <w:br/>
        <w:t>字段4：第二产业</w:t>
        <w:br/>
        <w:t>字段5：第三产业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三次产业</w:t>
      </w:r>
      <w:r>
        <w:t>,</w:t>
      </w:r>
      <w:r>
        <w:rPr>
          <w:sz w:val="22"/>
        </w:rPr>
        <w:t>贡献率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3.文件大小：0.098MB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青海省三次产业贡献率（1990-2020）. 时空三极环境大数据平台, </w:t>
      </w:r>
      <w:r>
        <w:t>2021</w:t>
      </w:r>
      <w:r>
        <w:t>.[</w:t>
      </w:r>
      <w:r>
        <w:t xml:space="preserve">Qinghai Provincial Bureau of Statistics. Contribution rate of three industries in Qinghai Province (1990-2020).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