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珠峰大气花粉数据集（2011-2013）</w:t>
      </w:r>
    </w:p>
    <w:p>
      <w:r>
        <w:rPr>
          <w:sz w:val="22"/>
        </w:rPr>
        <w:t>英文标题：Airborne pollen data at the Qomolangma Station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大气中的花粉是植物在开花期散布在大气中产生的，受植物的开花物候和气候等因素的影响。作为一种大气生物颗粒，大气花粉能够反映植物物候、气候条件、大气环流等的变化。大气花粉由珠峰站Burkard大气花粉采样器收集，该收集器是容积式花粉收集器，每分钟气流为10L，大气花粉颗粒被吸附在聚酯薄膜上，每周更换一次，收集下来的样品用甘油胶制成玻片，放在奥林巴斯显微镜400倍下进行鉴定，统计花粉科属类型和数量。数据集的时间覆盖范围是2011-2013年，时间分辨率为逐日。所采用的大气花粉采样装备为国际通用的采样器，遵循标准的采样和实验室处理流程，并由经验丰富的孢粉鉴定人员鉴定，确保数据真实、可靠。该数据可供该区域利用花粉分析重建古环境、植物物候响应气候变化等生态学研究做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大气花粉</w:t>
      </w:r>
      <w:r>
        <w:t>,</w:t>
      </w:r>
      <w:r>
        <w:rPr>
          <w:sz w:val="22"/>
        </w:rPr>
        <w:t>花粉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物候期</w:t>
      </w:r>
      <w:r>
        <w:t>,</w:t>
      </w:r>
      <w:r>
        <w:rPr>
          <w:sz w:val="22"/>
        </w:rPr>
        <w:t>物候</w:t>
      </w:r>
      <w:r>
        <w:t>,</w:t>
      </w:r>
      <w:r>
        <w:rPr>
          <w:sz w:val="22"/>
        </w:rPr>
        <w:t>孢粉</w:t>
      </w:r>
      <w:r>
        <w:t>,</w:t>
      </w:r>
      <w:r>
        <w:rPr>
          <w:sz w:val="22"/>
        </w:rPr>
        <w:t>孢粉</w:t>
      </w:r>
      <w:r>
        <w:t>,</w:t>
      </w:r>
      <w:r>
        <w:rPr>
          <w:sz w:val="22"/>
        </w:rPr>
        <w:t>气候指标</w:t>
      </w:r>
      <w:r>
        <w:t>,</w:t>
      </w:r>
      <w:r>
        <w:rPr>
          <w:sz w:val="22"/>
        </w:rPr>
        <w:t>古气候重建</w:t>
      </w:r>
      <w:r>
        <w:t>,</w:t>
      </w:r>
      <w:r>
        <w:rPr>
          <w:sz w:val="22"/>
        </w:rPr>
        <w:t>湖泊沉积物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珠峰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3.文件大小：0.1572MB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2011-03-07 00:00:00+00:00</w:t>
      </w:r>
      <w:r>
        <w:rPr>
          <w:sz w:val="22"/>
        </w:rPr>
        <w:t>--</w:t>
      </w:r>
      <w:r>
        <w:rPr>
          <w:sz w:val="22"/>
        </w:rPr>
        <w:t>2014-01-06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吕新苗. 珠峰大气花粉数据集（2011-2013）. 时空三极环境大数据平台, DOI:10.11888/Meteoro.tpdc.270705, CSTR:18406.11.Meteoro.tpdc.270705, </w:t>
      </w:r>
      <w:r>
        <w:t>2020</w:t>
      </w:r>
      <w:r>
        <w:t>.[</w:t>
      </w:r>
      <w:r>
        <w:t xml:space="preserve">LÜ Xinmiao. Airborne pollen data at the Qomolangma Station (2011-2013). A Big Earth Data Platform for Three Poles, DOI:10.11888/Meteoro.tpdc.270705, CSTR:18406.11.Meteoro.tpdc.270705,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Lü, X.M., Paudayal, K.N., Uhl, D., Zhu, L.P., Yao, T.D., Mosbrugger, V. (2020). Phenology and climatic regime inferred from airborne pollen on the northern slope of the Qomolangma (Everest) region. Journal of Geophysical Research: Atmospheres, in review.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湖泊演变及气候变化响应(2019QZKK0202)</w:t>
        <w:br/>
      </w:r>
      <w:r>
        <w:rPr>
          <w:sz w:val="22"/>
        </w:rPr>
        <w:t>青藏高原大气孢粉传输、分布格局及其环境意义研究(41671214)</w:t>
        <w:br/>
      </w:r>
      <w:r>
        <w:rPr>
          <w:sz w:val="22"/>
        </w:rPr>
        <w:t>the project “PaDeMoS” (Pasture Development Monitoring System) within the BMBF program CAME (Central Asian Monsoon dynamics and Ecosystems).</w:t>
        <w:br/>
      </w:r>
      <w:r>
        <w:rPr>
          <w:sz w:val="22"/>
        </w:rPr>
        <w:t>气候转型与特征事件的湖泊沉积记录(XDA20070101)</w:t>
        <w:br/>
      </w:r>
      <w:r>
        <w:rPr>
          <w:sz w:val="22"/>
        </w:rPr>
        <w:t>青藏高原中部纳木错末次冰盛期以来的湖泊孢粉记录与古环境变化(41171162)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吕新苗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lvxm@itpcas.ac.cn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