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青藏高原植物群落样方调查数据集（2019）</w:t>
      </w:r>
    </w:p>
    <w:p>
      <w:r>
        <w:rPr>
          <w:sz w:val="22"/>
        </w:rPr>
        <w:t>英文标题：Dataset of plant community quadrats in Tibetan Plateau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植物群落样方调查数据集（2019）由第二次青藏科考任务三专题六的科考队于2019年8月野外调查完成，空间跨度为：北纬36.02°- 38.07°，东经91.45°- 100.84°。数据集覆盖了森林、灌丛、草地、荒漠和农田等植被类型，共48个样地。数据集由四部分组成，包括样地信息、乔木层样方、灌木层样方和草本层样方。其中乔木层数据2条，灌木层数据63条，草本层数据101条。调查条目包括物种组成，物种分盖度，物种平均高度，灌丛平均冠幅和群落总盖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样方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西：91.45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2019-08-12 16:00:00+00:00</w:t>
      </w:r>
      <w:r>
        <w:rPr>
          <w:sz w:val="22"/>
        </w:rPr>
        <w:t>--</w:t>
      </w:r>
      <w:r>
        <w:rPr>
          <w:sz w:val="22"/>
        </w:rPr>
        <w:t>2019-08-21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黄永梅, 霍佳璇, 任梁. 青藏高原植物群落样方调查数据集（2019）. 时空三极环境大数据平台, DOI:10.11888/Terre.tpdc.271980, CSTR:18406.11.Terre.tpdc.271980, </w:t>
      </w:r>
      <w:r>
        <w:t>2021</w:t>
      </w:r>
      <w:r>
        <w:t>.[</w:t>
      </w:r>
      <w:r>
        <w:t xml:space="preserve">REN   Liang , HUO   Jiaxuan , HUANG   Yongmei . Dataset of plant community quadrats in Tibetan Plateau (2019). A Big Earth Data Platform for Three Poles, DOI:10.11888/Terre.tpdc.271980, CSTR:18406.11.Terre.tpdc.271980,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黄永梅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ymhuang@bnu.edu.cn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霍佳璇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201921051095@mail.bnu.edu.cn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201921051103@mail.bnu.edu.cn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